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50" w:rsidRDefault="006E1050" w:rsidP="006E1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6E1050" w:rsidRDefault="006E1050" w:rsidP="006E1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ОРЛОВО-ГАЙСКОГО МУНИЦИПАЛЬНОГО ОБРАЗОВАНИЯ</w:t>
      </w:r>
    </w:p>
    <w:p w:rsidR="006E1050" w:rsidRDefault="006E1050" w:rsidP="006E10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ЕРШОВСКОГО РАЙОНА САРАТОВСКОЙ ОБЛАСТИ</w:t>
      </w:r>
    </w:p>
    <w:p w:rsidR="006E1050" w:rsidRDefault="006E1050" w:rsidP="006E1050">
      <w:pPr>
        <w:jc w:val="center"/>
        <w:rPr>
          <w:b/>
          <w:sz w:val="32"/>
          <w:szCs w:val="32"/>
        </w:rPr>
      </w:pPr>
    </w:p>
    <w:p w:rsidR="006E1050" w:rsidRDefault="006E1050" w:rsidP="006E1050">
      <w:pPr>
        <w:jc w:val="center"/>
        <w:rPr>
          <w:b/>
        </w:rPr>
      </w:pPr>
    </w:p>
    <w:p w:rsidR="006E1050" w:rsidRDefault="006E1050" w:rsidP="006E105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6E1050" w:rsidRDefault="006E1050" w:rsidP="006E1050">
      <w:pPr>
        <w:jc w:val="center"/>
        <w:rPr>
          <w:b/>
          <w:sz w:val="28"/>
          <w:szCs w:val="28"/>
        </w:rPr>
      </w:pPr>
    </w:p>
    <w:p w:rsidR="006E1050" w:rsidRDefault="006E1050" w:rsidP="006E1050">
      <w:pPr>
        <w:rPr>
          <w:sz w:val="28"/>
          <w:szCs w:val="28"/>
        </w:rPr>
      </w:pPr>
      <w:r>
        <w:rPr>
          <w:sz w:val="28"/>
          <w:szCs w:val="28"/>
        </w:rPr>
        <w:t xml:space="preserve">10.03.2016 г.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54-86</w:t>
      </w:r>
    </w:p>
    <w:p w:rsidR="006E1050" w:rsidRDefault="006E1050" w:rsidP="006E1050">
      <w:pPr>
        <w:pStyle w:val="a3"/>
        <w:tabs>
          <w:tab w:val="left" w:pos="708"/>
        </w:tabs>
        <w:rPr>
          <w:sz w:val="24"/>
          <w:szCs w:val="24"/>
        </w:rPr>
      </w:pPr>
    </w:p>
    <w:p w:rsidR="006E1050" w:rsidRDefault="006E1050" w:rsidP="006E1050">
      <w:pPr>
        <w:pStyle w:val="a3"/>
        <w:tabs>
          <w:tab w:val="left" w:pos="708"/>
        </w:tabs>
        <w:ind w:right="434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О порядке представления лицами</w:t>
      </w:r>
      <w:r>
        <w:rPr>
          <w:rFonts w:eastAsia="Calibri"/>
          <w:sz w:val="28"/>
          <w:szCs w:val="28"/>
        </w:rPr>
        <w:t>,</w:t>
      </w:r>
    </w:p>
    <w:p w:rsidR="006E1050" w:rsidRDefault="006E1050" w:rsidP="006E1050">
      <w:pPr>
        <w:pStyle w:val="a3"/>
        <w:tabs>
          <w:tab w:val="left" w:pos="708"/>
        </w:tabs>
        <w:ind w:right="434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замещающими муниципальные </w:t>
      </w:r>
    </w:p>
    <w:p w:rsidR="006E1050" w:rsidRDefault="006E1050" w:rsidP="006E1050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должности </w:t>
      </w:r>
      <w:proofErr w:type="spellStart"/>
      <w:r>
        <w:rPr>
          <w:rFonts w:eastAsia="Calibri"/>
          <w:sz w:val="28"/>
          <w:szCs w:val="28"/>
        </w:rPr>
        <w:t>в_Орлово-Гайском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 </w:t>
      </w:r>
      <w:r>
        <w:rPr>
          <w:sz w:val="28"/>
          <w:szCs w:val="28"/>
        </w:rPr>
        <w:t>сведений</w:t>
      </w:r>
    </w:p>
    <w:p w:rsidR="006E1050" w:rsidRDefault="006E1050" w:rsidP="006E1050">
      <w:pPr>
        <w:pStyle w:val="1"/>
        <w:tabs>
          <w:tab w:val="clear" w:pos="0"/>
          <w:tab w:val="left" w:pos="708"/>
        </w:tabs>
        <w:ind w:left="0" w:firstLine="0"/>
        <w:jc w:val="left"/>
        <w:rPr>
          <w:b w:val="0"/>
          <w:szCs w:val="28"/>
        </w:rPr>
      </w:pPr>
      <w:r>
        <w:rPr>
          <w:b w:val="0"/>
          <w:szCs w:val="28"/>
        </w:rPr>
        <w:t xml:space="preserve">о доходах и расходах, проверки достоверности </w:t>
      </w:r>
    </w:p>
    <w:p w:rsidR="006E1050" w:rsidRDefault="006E1050" w:rsidP="006E1050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сведений о доходах и их полноты и соблюдения ограничений, запретов и обязанностей,</w:t>
      </w:r>
      <w:r w:rsidR="00412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установленных законодательством Российской Федерации и порядке размещения сведений о доходах, расходах </w:t>
      </w:r>
      <w:r>
        <w:rPr>
          <w:bCs/>
          <w:sz w:val="28"/>
          <w:szCs w:val="28"/>
        </w:rPr>
        <w:t>в информационно-телекоммуникационной сети "Интернет"</w:t>
      </w:r>
    </w:p>
    <w:p w:rsidR="006E1050" w:rsidRDefault="006E1050" w:rsidP="006E10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>В соответствии с Федеральным законом РФ от 6 октября 2003 года № 131-ФЗ «Об общих принципах организации местного самоуправления в Российской Федерации» (с изменениями Федерального закона РФ от 03 ноября 2015 года      № 303-ФЗ), Федеральным законом РФ от 25 декабря 2008 года № 273-ФЗ «О противодействии коррупции», Федеральным законом РФ от 3 декабря 2012 года № 230-ФЗ «О контроле за соответствием расходов лиц, замещающих</w:t>
      </w:r>
      <w:proofErr w:type="gramEnd"/>
      <w:r>
        <w:rPr>
          <w:sz w:val="28"/>
          <w:szCs w:val="28"/>
        </w:rPr>
        <w:t xml:space="preserve"> государственные должности, и иных лиц их доходам», Указом Президента Российской Федерации от 23.06.2014 № 460 «</w:t>
      </w:r>
      <w:proofErr w:type="gramStart"/>
      <w:r>
        <w:rPr>
          <w:sz w:val="28"/>
          <w:szCs w:val="28"/>
        </w:rPr>
        <w:t>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утверждении</w:t>
      </w:r>
      <w:proofErr w:type="gramEnd"/>
      <w:r>
        <w:rPr>
          <w:sz w:val="28"/>
          <w:szCs w:val="28"/>
        </w:rPr>
        <w:t xml:space="preserve">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и Уставом Орлово-Гайского муниципального образования </w:t>
      </w:r>
    </w:p>
    <w:p w:rsidR="006E1050" w:rsidRDefault="006E1050" w:rsidP="006E1050">
      <w:pPr>
        <w:tabs>
          <w:tab w:val="left" w:pos="9135"/>
        </w:tabs>
        <w:ind w:firstLine="708"/>
        <w:jc w:val="both"/>
        <w:rPr>
          <w:sz w:val="28"/>
          <w:szCs w:val="28"/>
        </w:rPr>
      </w:pPr>
      <w:r>
        <w:rPr>
          <w:sz w:val="22"/>
          <w:szCs w:val="22"/>
        </w:rPr>
        <w:tab/>
      </w:r>
    </w:p>
    <w:p w:rsidR="006E1050" w:rsidRDefault="006E1050" w:rsidP="006E10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ПРИНЯЛ РЕШЕНИЕ:</w:t>
      </w:r>
    </w:p>
    <w:p w:rsidR="006E1050" w:rsidRDefault="006E1050" w:rsidP="006E1050">
      <w:pPr>
        <w:jc w:val="center"/>
        <w:rPr>
          <w:sz w:val="28"/>
          <w:szCs w:val="28"/>
        </w:rPr>
      </w:pPr>
    </w:p>
    <w:p w:rsidR="006E1050" w:rsidRDefault="006E1050" w:rsidP="006E1050">
      <w:pPr>
        <w:pStyle w:val="a3"/>
        <w:numPr>
          <w:ilvl w:val="0"/>
          <w:numId w:val="1"/>
        </w:numPr>
        <w:tabs>
          <w:tab w:val="clear" w:pos="4153"/>
          <w:tab w:val="left" w:pos="708"/>
          <w:tab w:val="center" w:pos="851"/>
        </w:tabs>
        <w:ind w:left="0" w:right="-3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представления лицами</w:t>
      </w:r>
      <w:r>
        <w:rPr>
          <w:rFonts w:eastAsia="Calibri"/>
          <w:sz w:val="28"/>
          <w:szCs w:val="28"/>
        </w:rPr>
        <w:t xml:space="preserve">, замещающими муниципальные должности в </w:t>
      </w:r>
      <w:proofErr w:type="spellStart"/>
      <w:r>
        <w:rPr>
          <w:rFonts w:eastAsia="Calibri"/>
          <w:sz w:val="28"/>
          <w:szCs w:val="28"/>
        </w:rPr>
        <w:t>Орлово-Гайском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</w:t>
      </w:r>
      <w:r>
        <w:rPr>
          <w:sz w:val="28"/>
          <w:szCs w:val="28"/>
        </w:rPr>
        <w:t xml:space="preserve"> сведений о доходах и расходах, проверки достоверности доходов и их полноты и соблюдения ограничений, запретов и </w:t>
      </w:r>
      <w:r>
        <w:rPr>
          <w:sz w:val="28"/>
          <w:szCs w:val="28"/>
        </w:rPr>
        <w:lastRenderedPageBreak/>
        <w:t>обязанностей, установленных законодательством Российской Федерации с приложениями (Приложение 1).</w:t>
      </w:r>
    </w:p>
    <w:p w:rsidR="006E1050" w:rsidRDefault="006E1050" w:rsidP="006E1050">
      <w:pPr>
        <w:pStyle w:val="ConsPlusNorma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Орлово-Гайского  муниципального образования,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 (Приложение 2).</w:t>
      </w:r>
    </w:p>
    <w:p w:rsidR="006E1050" w:rsidRDefault="006E1050" w:rsidP="006E10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3).</w:t>
      </w:r>
    </w:p>
    <w:p w:rsidR="006E1050" w:rsidRDefault="006E1050" w:rsidP="006E1050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Утвердить Порядок увольнения (освобождения от должности)</w:t>
      </w:r>
      <w:r>
        <w:rPr>
          <w:kern w:val="36"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лиц, замещающих муниципальные должности в </w:t>
      </w:r>
      <w:proofErr w:type="spellStart"/>
      <w:r>
        <w:rPr>
          <w:sz w:val="28"/>
          <w:szCs w:val="28"/>
          <w:lang w:eastAsia="ru-RU"/>
        </w:rPr>
        <w:t>Орлово-Гайском</w:t>
      </w:r>
      <w:proofErr w:type="spellEnd"/>
      <w:r>
        <w:rPr>
          <w:sz w:val="28"/>
          <w:szCs w:val="28"/>
          <w:lang w:eastAsia="ru-RU"/>
        </w:rPr>
        <w:t xml:space="preserve"> муниципальном образовании Ершовского  муниципального района Саратовской области, в связи с утратой доверия в новой редакции</w:t>
      </w:r>
      <w:r>
        <w:rPr>
          <w:sz w:val="28"/>
          <w:szCs w:val="28"/>
        </w:rPr>
        <w:t xml:space="preserve"> (Приложение 4).</w:t>
      </w:r>
    </w:p>
    <w:p w:rsidR="006E1050" w:rsidRDefault="006E1050" w:rsidP="006E1050">
      <w:pPr>
        <w:ind w:firstLine="567"/>
        <w:jc w:val="both"/>
        <w:rPr>
          <w:kern w:val="36"/>
          <w:sz w:val="28"/>
          <w:szCs w:val="28"/>
          <w:lang w:eastAsia="ru-RU"/>
        </w:rPr>
      </w:pPr>
      <w:r>
        <w:rPr>
          <w:sz w:val="28"/>
          <w:szCs w:val="28"/>
        </w:rPr>
        <w:t>5. Решение «</w:t>
      </w:r>
      <w:r>
        <w:rPr>
          <w:kern w:val="36"/>
          <w:sz w:val="28"/>
          <w:szCs w:val="28"/>
          <w:lang w:eastAsia="ru-RU"/>
        </w:rPr>
        <w:t xml:space="preserve">Об утверждении Порядка увольнения </w:t>
      </w:r>
      <w:r>
        <w:rPr>
          <w:sz w:val="28"/>
          <w:szCs w:val="28"/>
          <w:lang w:eastAsia="ru-RU"/>
        </w:rPr>
        <w:t>(освобождения от должности)</w:t>
      </w:r>
      <w:r>
        <w:rPr>
          <w:kern w:val="36"/>
          <w:sz w:val="28"/>
          <w:szCs w:val="28"/>
          <w:lang w:eastAsia="ru-RU"/>
        </w:rPr>
        <w:t xml:space="preserve"> лиц, замещающих муниципальные должности, в связи с утратой доверия» утвержденное решением Совета Орлово-Гайского муниципального образования №42-66 от 23.07.2015 г</w:t>
      </w:r>
      <w:r>
        <w:rPr>
          <w:sz w:val="28"/>
          <w:szCs w:val="28"/>
          <w:vertAlign w:val="subscript"/>
        </w:rPr>
        <w:t xml:space="preserve"> </w:t>
      </w:r>
      <w:r>
        <w:rPr>
          <w:kern w:val="36"/>
          <w:sz w:val="28"/>
          <w:szCs w:val="28"/>
          <w:lang w:eastAsia="ru-RU"/>
        </w:rPr>
        <w:t>признать утратившим силу.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решение вступает в силу со дня официального опубликования (обнародования).</w:t>
      </w:r>
    </w:p>
    <w:p w:rsidR="006E1050" w:rsidRDefault="006E1050" w:rsidP="006E1050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6E1050" w:rsidRDefault="006E1050" w:rsidP="006E1050">
      <w:pPr>
        <w:autoSpaceDE w:val="0"/>
        <w:spacing w:line="240" w:lineRule="atLeast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Орлово-Гайского МО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В.Н.Ковынев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6E1050" w:rsidRDefault="006E1050" w:rsidP="006E105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60EB1" w:rsidRDefault="00760EB1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1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Орлово-Гайского 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E1050" w:rsidRDefault="006E1050" w:rsidP="006E1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«10 » марта2016 г. № 54-86</w:t>
      </w:r>
    </w:p>
    <w:p w:rsidR="006E1050" w:rsidRDefault="006E1050" w:rsidP="006E1050">
      <w:pPr>
        <w:rPr>
          <w:sz w:val="28"/>
          <w:szCs w:val="28"/>
        </w:rPr>
      </w:pPr>
    </w:p>
    <w:p w:rsidR="006E1050" w:rsidRDefault="006E1050" w:rsidP="006E1050">
      <w:pPr>
        <w:jc w:val="center"/>
        <w:rPr>
          <w:rFonts w:eastAsia="Calibri"/>
          <w:sz w:val="28"/>
          <w:szCs w:val="28"/>
        </w:rPr>
      </w:pPr>
      <w:r>
        <w:rPr>
          <w:sz w:val="28"/>
          <w:szCs w:val="28"/>
        </w:rPr>
        <w:t>Положение о порядке представления лицами сведений о доходах и расходах,</w:t>
      </w:r>
    </w:p>
    <w:p w:rsidR="006E1050" w:rsidRDefault="006E1050" w:rsidP="006E1050">
      <w:pPr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замещающими муниципальные должности в </w:t>
      </w:r>
      <w:proofErr w:type="spellStart"/>
      <w:r>
        <w:rPr>
          <w:rFonts w:eastAsia="Calibri"/>
          <w:sz w:val="28"/>
          <w:szCs w:val="28"/>
        </w:rPr>
        <w:t>Орлово-Гайском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</w:t>
      </w:r>
      <w:r>
        <w:rPr>
          <w:sz w:val="28"/>
          <w:szCs w:val="28"/>
          <w:vertAlign w:val="subscript"/>
        </w:rPr>
        <w:t xml:space="preserve">    </w:t>
      </w:r>
      <w:r>
        <w:rPr>
          <w:sz w:val="28"/>
          <w:szCs w:val="28"/>
        </w:rPr>
        <w:t>сведений, проверки достоверности доходов и их полноты и соблюдения ограничений, запретов и обязанностей, установленных законодательством Российской Федерации</w:t>
      </w: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numPr>
          <w:ilvl w:val="0"/>
          <w:numId w:val="2"/>
        </w:num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6E1050" w:rsidRDefault="006E1050" w:rsidP="006E1050">
      <w:pPr>
        <w:widowControl w:val="0"/>
        <w:autoSpaceDE w:val="0"/>
        <w:ind w:left="360"/>
        <w:rPr>
          <w:sz w:val="28"/>
          <w:szCs w:val="28"/>
        </w:rPr>
      </w:pPr>
    </w:p>
    <w:p w:rsidR="006E1050" w:rsidRDefault="006E1050" w:rsidP="006E1050">
      <w:pPr>
        <w:widowControl w:val="0"/>
        <w:numPr>
          <w:ilvl w:val="1"/>
          <w:numId w:val="2"/>
        </w:num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Настоящим Положением определяется: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порядок представления лицами</w:t>
      </w:r>
      <w:r>
        <w:rPr>
          <w:rFonts w:eastAsia="Calibri"/>
          <w:sz w:val="28"/>
          <w:szCs w:val="28"/>
        </w:rPr>
        <w:t xml:space="preserve">, замещающими муниципальные должности в </w:t>
      </w:r>
      <w:proofErr w:type="spellStart"/>
      <w:r>
        <w:rPr>
          <w:rFonts w:eastAsia="Calibri"/>
          <w:sz w:val="28"/>
          <w:szCs w:val="28"/>
        </w:rPr>
        <w:t>Орлово-Гайском</w:t>
      </w:r>
      <w:proofErr w:type="spellEnd"/>
      <w:r>
        <w:rPr>
          <w:rFonts w:eastAsia="Calibri"/>
          <w:sz w:val="28"/>
          <w:szCs w:val="28"/>
        </w:rPr>
        <w:t xml:space="preserve"> муниципальном образовании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 (далее – лица, замещающие муниципальные должности)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сведения о доходах);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порядок представления лицами</w:t>
      </w:r>
      <w:r>
        <w:rPr>
          <w:rFonts w:eastAsia="Calibri"/>
          <w:sz w:val="28"/>
          <w:szCs w:val="28"/>
        </w:rPr>
        <w:t xml:space="preserve">, замещающими муниципальные должности </w:t>
      </w:r>
      <w:r>
        <w:rPr>
          <w:sz w:val="28"/>
          <w:szCs w:val="28"/>
        </w:rPr>
        <w:t>сведений о своих расходах, а также о расходах своих супруги (супруга) и несовершеннолетних детей (далее – сведения о расходах);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порядок проведения проверки достоверности и полноты сведений о доходах, об имуществе и обязательствах имущественного характера, представленных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>, а также проверки соблюдения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 xml:space="preserve"> ограничений, запретов и обязанностей, установленных законодательством Российской Федерации;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порядок создания и работы Комиссии Орлово-Гайского муниципального образования по контролю за достоверностью и полнотой сведений о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 xml:space="preserve"> об имуществе и обязательствах имущественного характера, представляемых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>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Настоящее Положение распространяется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(осуществляющих деятельность на постоянной и непостоянной основе), членов выборного органа местного самоуправления, выборное должностное лицо местного самоуправления (в т.ч. главу муниципального образования), члена избирательной комиссии муниципального образования, действующей на постоянной основе и являющейся юридическим лицом, с правом </w:t>
      </w:r>
      <w:r>
        <w:rPr>
          <w:rFonts w:ascii="Times New Roman" w:hAnsi="Times New Roman" w:cs="Times New Roman"/>
          <w:sz w:val="28"/>
          <w:szCs w:val="28"/>
        </w:rPr>
        <w:t xml:space="preserve">решающего голоса и иных лиц, замещающих муниципальные должности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Орлово-Гайско</w:t>
      </w:r>
      <w:r w:rsidR="00AB6DA9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B6DA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AB6D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E1050" w:rsidRDefault="006E1050" w:rsidP="006E1050">
      <w:pPr>
        <w:widowControl w:val="0"/>
        <w:autoSpaceDE w:val="0"/>
        <w:ind w:firstLine="567"/>
        <w:jc w:val="center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2. Порядок представления лицами</w:t>
      </w:r>
      <w:r>
        <w:rPr>
          <w:rFonts w:eastAsia="Calibri"/>
          <w:sz w:val="28"/>
          <w:szCs w:val="28"/>
        </w:rPr>
        <w:t xml:space="preserve">, замещающими муниципальные </w:t>
      </w:r>
      <w:r>
        <w:rPr>
          <w:rFonts w:eastAsia="Calibri"/>
          <w:sz w:val="28"/>
          <w:szCs w:val="28"/>
        </w:rPr>
        <w:lastRenderedPageBreak/>
        <w:t>должности</w:t>
      </w:r>
      <w:r>
        <w:rPr>
          <w:sz w:val="28"/>
          <w:szCs w:val="28"/>
        </w:rPr>
        <w:t xml:space="preserve"> сведений о доходах, об имуществе и обязательствах имущественного характера, проверки их достоверности и полноты соблюдения ограничений, запретов и обязанностей, установленных законодательством РФ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0" w:name="Par45"/>
      <w:bookmarkEnd w:id="0"/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>Сведения о доходах, расходах об имуществе и обязательствах имущественного характера представляются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 xml:space="preserve"> по форме справки утвержденной Указом Президента РФ от 23.06.2014 № 460 ежегодно, не позднее 01 апреля года, следующего за отчетным в Комиссию Орлово-Гайского муниципального образования по контролю за достоверностью и полнотой сведений о доходах, об имуществе и обязательствах имущественного характера, созданную в Порядке, установленном Приложением 1</w:t>
      </w:r>
      <w:proofErr w:type="gramEnd"/>
      <w:r>
        <w:rPr>
          <w:sz w:val="28"/>
          <w:szCs w:val="28"/>
        </w:rPr>
        <w:t xml:space="preserve"> к настоящему Положению (далее – Комиссия). 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Лица</w:t>
      </w:r>
      <w:r>
        <w:rPr>
          <w:rFonts w:eastAsia="Calibri"/>
          <w:sz w:val="28"/>
          <w:szCs w:val="28"/>
        </w:rPr>
        <w:t>, замещающие муниципальные должности</w:t>
      </w:r>
      <w:r>
        <w:rPr>
          <w:sz w:val="28"/>
          <w:szCs w:val="28"/>
        </w:rPr>
        <w:t xml:space="preserve"> представляют следующие сведения о доходах, об имуществе и обязательствах имущественного характера: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сведения о своих доходах полученных за отчетный период (с 1 января по 31 декабря года) от всех источников (включая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сведения о доходах супруги (супруга) и несовершеннолетних детей полученных за отчетный период (с 1 января по 31 декабря года)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>В случае если лицо, замещающее муниципальную должность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сведения, либо имеются ошибки, оно вправе представить уточненные сведения</w:t>
      </w:r>
      <w:bookmarkStart w:id="1" w:name="sub_10082"/>
      <w:r>
        <w:rPr>
          <w:sz w:val="28"/>
          <w:szCs w:val="28"/>
        </w:rPr>
        <w:t xml:space="preserve"> в течение одного месяца со дня представления сведений в соответствии с пунктом 2.1. части 2 настоящего Положения.</w:t>
      </w:r>
      <w:proofErr w:type="gramEnd"/>
    </w:p>
    <w:bookmarkEnd w:id="1"/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>Лицо,</w:t>
      </w:r>
      <w:r>
        <w:rPr>
          <w:rFonts w:eastAsia="Calibri"/>
          <w:sz w:val="28"/>
          <w:szCs w:val="28"/>
        </w:rPr>
        <w:t xml:space="preserve"> замещающее муниципальную должность</w:t>
      </w:r>
      <w:r>
        <w:rPr>
          <w:sz w:val="28"/>
          <w:szCs w:val="28"/>
        </w:rPr>
        <w:t xml:space="preserve"> ежегодно, не позднее 1 апреля года, следующего за отчетным, представляет в Комиссию сведения о своих расходах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о расходах супруги (супруга) и несовершеннолетних детей</w:t>
      </w:r>
      <w:proofErr w:type="gramEnd"/>
      <w:r>
        <w:rPr>
          <w:sz w:val="28"/>
          <w:szCs w:val="28"/>
        </w:rPr>
        <w:t xml:space="preserve"> по каждой сделке по приобретению за отчетный период (с 1 января по 31 декабря года)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</w:t>
      </w:r>
      <w:r>
        <w:rPr>
          <w:sz w:val="28"/>
          <w:szCs w:val="28"/>
        </w:rPr>
        <w:lastRenderedPageBreak/>
        <w:t>источниках получения средств, за счет которых совершены указанные сделки.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 Сведения, указанные в пункте 2.4 настоящего Положения, предоставляются лицом,</w:t>
      </w:r>
      <w:r>
        <w:rPr>
          <w:rFonts w:eastAsia="Calibri"/>
          <w:sz w:val="28"/>
          <w:szCs w:val="28"/>
        </w:rPr>
        <w:t xml:space="preserve"> замещающим муниципальную должность</w:t>
      </w:r>
      <w:r>
        <w:rPr>
          <w:sz w:val="28"/>
          <w:szCs w:val="28"/>
        </w:rPr>
        <w:t xml:space="preserve"> в случаях, если общая сумма сделок превышает его общий доход, доход его супруги (супруга) и несовершеннолетних детей за три последних года, предшествующих отчетному периоду.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Сведения о доходах и расходах представляемые в соответствии с настоящим Положением, являются сведениями конфиденциального характера и хранятся в Комиссии. </w:t>
      </w:r>
    </w:p>
    <w:p w:rsidR="006E1050" w:rsidRDefault="006E1050" w:rsidP="006E1050">
      <w:pPr>
        <w:widowControl w:val="0"/>
        <w:tabs>
          <w:tab w:val="left" w:pos="567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2.7. Проверка достоверности и полноты сведений о доходах, об имуществе и обязательствах имущественного характера, представленных лицами</w:t>
      </w:r>
      <w:r>
        <w:rPr>
          <w:rFonts w:eastAsia="Calibri"/>
          <w:sz w:val="28"/>
          <w:szCs w:val="28"/>
        </w:rPr>
        <w:t>, замещающими муниципальные должности</w:t>
      </w:r>
      <w:r>
        <w:rPr>
          <w:sz w:val="28"/>
          <w:szCs w:val="28"/>
        </w:rPr>
        <w:t>, а также проверка соблюдения ограничений, запретов и обязанностей, установленных законодательством Российской Федерации, осуществляется Комиссией в соответствии с частью 3 Порядка, установленного Приложением к настоящему Положению.</w:t>
      </w:r>
    </w:p>
    <w:p w:rsidR="006E1050" w:rsidRDefault="006E1050" w:rsidP="006E1050">
      <w:pPr>
        <w:widowControl w:val="0"/>
        <w:tabs>
          <w:tab w:val="left" w:pos="1372"/>
        </w:tabs>
        <w:autoSpaceDE w:val="0"/>
        <w:jc w:val="center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760EB1" w:rsidP="00760EB1">
      <w:r>
        <w:rPr>
          <w:sz w:val="28"/>
          <w:szCs w:val="28"/>
        </w:rPr>
        <w:t xml:space="preserve">                                                      </w:t>
      </w:r>
      <w:r w:rsidR="006E1050">
        <w:t xml:space="preserve">   Приложение </w:t>
      </w:r>
    </w:p>
    <w:p w:rsidR="006E1050" w:rsidRDefault="006E1050" w:rsidP="006E1050">
      <w:pPr>
        <w:ind w:left="3960"/>
        <w:jc w:val="both"/>
      </w:pPr>
      <w:r>
        <w:t>к Положению о порядке представления лицами,</w:t>
      </w:r>
      <w:r>
        <w:rPr>
          <w:rFonts w:eastAsia="Calibri"/>
        </w:rPr>
        <w:t xml:space="preserve"> замещающих муниципальные должности</w:t>
      </w:r>
      <w:r>
        <w:t xml:space="preserve"> Орлово-Гайского муниципального образования сведений, проверки их достоверности и полноты и соблюдения ограничений, запретов и обязанностей, установленных законодательством Российской Федерации</w:t>
      </w:r>
    </w:p>
    <w:p w:rsidR="006E1050" w:rsidRDefault="006E1050" w:rsidP="006E1050">
      <w:pPr>
        <w:widowControl w:val="0"/>
        <w:autoSpaceDE w:val="0"/>
        <w:jc w:val="both"/>
      </w:pPr>
    </w:p>
    <w:p w:rsidR="006E1050" w:rsidRDefault="006E1050" w:rsidP="006E1050">
      <w:pPr>
        <w:widowControl w:val="0"/>
        <w:autoSpaceDE w:val="0"/>
        <w:ind w:firstLine="567"/>
        <w:jc w:val="center"/>
      </w:pPr>
    </w:p>
    <w:p w:rsidR="006E1050" w:rsidRDefault="006E1050" w:rsidP="006E1050">
      <w:pPr>
        <w:widowControl w:val="0"/>
        <w:autoSpaceDE w:val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создания и работы Комиссии Орлово-Гайского муниципального образования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</w:t>
      </w:r>
      <w:r>
        <w:rPr>
          <w:rFonts w:eastAsia="Calibri"/>
          <w:sz w:val="28"/>
          <w:szCs w:val="28"/>
        </w:rPr>
        <w:t xml:space="preserve"> замещающими муниципальные должности</w:t>
      </w:r>
    </w:p>
    <w:p w:rsidR="006E1050" w:rsidRDefault="006E1050" w:rsidP="006E1050">
      <w:pPr>
        <w:widowControl w:val="0"/>
        <w:autoSpaceDE w:val="0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6E1050" w:rsidRDefault="006E1050" w:rsidP="006E105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Комиссия Орлово-Гайского  муниципального образования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(далее – Комиссия)</w:t>
      </w:r>
      <w:r>
        <w:t xml:space="preserve"> </w:t>
      </w:r>
      <w:r>
        <w:rPr>
          <w:sz w:val="28"/>
          <w:szCs w:val="28"/>
        </w:rPr>
        <w:t>образуется решением Совета Орлово-Гайского муниципального образования</w:t>
      </w:r>
      <w:r>
        <w:rPr>
          <w:rFonts w:ascii="Arial" w:hAnsi="Arial"/>
          <w:lang w:eastAsia="ru-RU"/>
        </w:rPr>
        <w:t xml:space="preserve"> </w:t>
      </w:r>
      <w:r>
        <w:rPr>
          <w:sz w:val="28"/>
          <w:szCs w:val="28"/>
        </w:rPr>
        <w:t>которым утверждается ее персональный состав.</w:t>
      </w:r>
    </w:p>
    <w:p w:rsidR="006E1050" w:rsidRDefault="006E1050" w:rsidP="006E1050">
      <w:pPr>
        <w:ind w:firstLine="360"/>
        <w:jc w:val="both"/>
        <w:rPr>
          <w:rFonts w:ascii="Arial" w:hAnsi="Arial"/>
          <w:lang w:eastAsia="ru-RU"/>
        </w:rPr>
      </w:pPr>
      <w:r>
        <w:rPr>
          <w:sz w:val="28"/>
          <w:szCs w:val="28"/>
        </w:rPr>
        <w:t xml:space="preserve">1.2. </w:t>
      </w:r>
      <w:r>
        <w:rPr>
          <w:sz w:val="28"/>
          <w:szCs w:val="28"/>
          <w:shd w:val="clear" w:color="auto" w:fill="FFFFFF"/>
        </w:rPr>
        <w:t>Комиссия состоит из главного специалиста администрации, ведущего специалиста, инспектора ВУС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  <w:shd w:val="clear" w:color="auto" w:fill="FFFFFF"/>
        </w:rPr>
        <w:t>и формируется в составе председателя,  секретаря и членов Комиссии</w:t>
      </w:r>
      <w:r>
        <w:rPr>
          <w:i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</w:p>
    <w:p w:rsidR="006E1050" w:rsidRDefault="006E1050" w:rsidP="006E1050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1.3. </w:t>
      </w:r>
      <w:r>
        <w:rPr>
          <w:sz w:val="28"/>
          <w:szCs w:val="28"/>
        </w:rPr>
        <w:t>Комиссия из своего состава избирает председателя Комиссии, секретаря Комиссии.</w:t>
      </w:r>
    </w:p>
    <w:p w:rsidR="006E1050" w:rsidRDefault="006E1050" w:rsidP="006E1050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 организует работу Комиссии, созывает и проводит заседания Комиссии.</w:t>
      </w:r>
    </w:p>
    <w:p w:rsidR="006E1050" w:rsidRDefault="006E1050" w:rsidP="006E1050">
      <w:pPr>
        <w:widowControl w:val="0"/>
        <w:autoSpaceDE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Секретарь Комиссии ведет протоколы заседания Комиссий. В период его временного отсутствия его полномочия могут быть возложены на члена Комиссии.</w:t>
      </w:r>
    </w:p>
    <w:p w:rsidR="006E1050" w:rsidRDefault="006E1050" w:rsidP="006E1050">
      <w:pPr>
        <w:widowControl w:val="0"/>
        <w:autoSpaceDE w:val="0"/>
        <w:jc w:val="center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2.Полномочия комиссии</w:t>
      </w: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 Комиссия:</w:t>
      </w: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2.1.1. принимает сведения о доходах, об имуществе и обязательствах имущественного характера представляемые лицами,</w:t>
      </w:r>
      <w:r>
        <w:rPr>
          <w:rFonts w:eastAsia="Calibri"/>
          <w:sz w:val="28"/>
          <w:szCs w:val="28"/>
        </w:rPr>
        <w:t xml:space="preserve"> замещающими муниципальные должности</w:t>
      </w:r>
      <w:r>
        <w:rPr>
          <w:sz w:val="28"/>
          <w:szCs w:val="28"/>
        </w:rPr>
        <w:t>;</w:t>
      </w: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2.1.2. принимает 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 и об источниках получения средств, за счет которых совершена указанная сделка, представляемые лицами,</w:t>
      </w:r>
      <w:r>
        <w:rPr>
          <w:rFonts w:eastAsia="Calibri"/>
          <w:sz w:val="28"/>
          <w:szCs w:val="28"/>
        </w:rPr>
        <w:t xml:space="preserve"> замещающими муниципальные должности</w:t>
      </w:r>
      <w:r>
        <w:rPr>
          <w:sz w:val="28"/>
          <w:szCs w:val="28"/>
        </w:rPr>
        <w:t>;</w:t>
      </w: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2.1.3. проводит проверки достоверности и полноты сведений о доходах, об имуществе и обязательствах имущественного характера представляемых лицами,</w:t>
      </w:r>
      <w:r>
        <w:rPr>
          <w:rFonts w:eastAsia="Calibri"/>
          <w:sz w:val="28"/>
          <w:szCs w:val="28"/>
        </w:rPr>
        <w:t xml:space="preserve"> замещающих </w:t>
      </w:r>
      <w:r>
        <w:rPr>
          <w:sz w:val="28"/>
          <w:szCs w:val="28"/>
        </w:rPr>
        <w:t>муниципальные должности;</w:t>
      </w: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2.1.4. проводит проверки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актами.</w:t>
      </w:r>
    </w:p>
    <w:p w:rsidR="006E1050" w:rsidRDefault="006E1050" w:rsidP="006E1050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/>
          <w:lang w:eastAsia="ru-RU"/>
        </w:rPr>
      </w:pPr>
    </w:p>
    <w:p w:rsidR="006E1050" w:rsidRDefault="006E1050" w:rsidP="006E1050">
      <w:pPr>
        <w:widowControl w:val="0"/>
        <w:autoSpaceDE w:val="0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3.Порядок работы Комиссии</w:t>
      </w:r>
    </w:p>
    <w:p w:rsidR="006E1050" w:rsidRDefault="006E1050" w:rsidP="006E1050">
      <w:pPr>
        <w:widowControl w:val="0"/>
        <w:autoSpaceDE w:val="0"/>
        <w:ind w:left="720"/>
        <w:jc w:val="center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Заседание Комиссии считается правомочным, если на нем присутствует более половины членов Комиссии, вошедших в ее состав.</w:t>
      </w:r>
    </w:p>
    <w:p w:rsidR="006E1050" w:rsidRDefault="006E1050" w:rsidP="006E105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Решения принимаются открытым голосованием, простым большинством голосов присутствующих на заседании членов Комиссии.</w:t>
      </w:r>
    </w:p>
    <w:p w:rsidR="006E1050" w:rsidRDefault="006E1050" w:rsidP="006E105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равенства голосов голос председателя Комиссии является решающим.</w:t>
      </w:r>
    </w:p>
    <w:p w:rsidR="006E1050" w:rsidRDefault="006E1050" w:rsidP="006E105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подписываются председателем Комиссии или заместителем председателя Комиссии, исполняющим обязанности председателя Комиссии                </w:t>
      </w:r>
      <w:r>
        <w:rPr>
          <w:i/>
        </w:rPr>
        <w:t xml:space="preserve"> </w:t>
      </w:r>
      <w:r>
        <w:rPr>
          <w:sz w:val="28"/>
          <w:szCs w:val="28"/>
        </w:rPr>
        <w:t>и секретарем Комиссии.</w:t>
      </w:r>
    </w:p>
    <w:p w:rsidR="006E1050" w:rsidRDefault="006E1050" w:rsidP="006E1050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проводятся по мере необходимости, но не реже 1 раза в год.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3.3. Основанием для назначения и проведения проверок, указанных в  подпунктах 2.1.3., 2.1.4. пункта 2.1 части 2 настоящего Порядка является достаточная информация, представленная в письменной форме в установленном порядке: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2" w:name="sub_4011"/>
      <w:r>
        <w:rPr>
          <w:sz w:val="28"/>
          <w:szCs w:val="28"/>
        </w:rPr>
        <w:t>а) правоохранительными и другими государственными органами, органами местного самоуправления;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3" w:name="sub_4012"/>
      <w:bookmarkEnd w:id="2"/>
      <w:r>
        <w:rPr>
          <w:sz w:val="28"/>
          <w:szCs w:val="28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4" w:name="sub_4013"/>
      <w:bookmarkEnd w:id="3"/>
      <w:r>
        <w:rPr>
          <w:sz w:val="28"/>
          <w:szCs w:val="28"/>
        </w:rPr>
        <w:t xml:space="preserve">в) Общественной палатой Российской Федерации и Общественной палатой Саратовской области </w:t>
      </w:r>
      <w:bookmarkStart w:id="5" w:name="sub_4014"/>
      <w:bookmarkEnd w:id="4"/>
      <w:r>
        <w:rPr>
          <w:sz w:val="28"/>
          <w:szCs w:val="28"/>
        </w:rPr>
        <w:t>общероссийскими и региональными средствами массовой информации.</w:t>
      </w:r>
    </w:p>
    <w:bookmarkEnd w:id="5"/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 Не может служить основанием для проверки: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3.4.1. информация анонимного характера;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3.4.2. информация, на основании которой ранее уже проводилась </w:t>
      </w:r>
      <w:proofErr w:type="gramStart"/>
      <w:r>
        <w:rPr>
          <w:sz w:val="28"/>
          <w:szCs w:val="28"/>
        </w:rPr>
        <w:t>проверка</w:t>
      </w:r>
      <w:proofErr w:type="gramEnd"/>
      <w:r>
        <w:rPr>
          <w:sz w:val="28"/>
          <w:szCs w:val="28"/>
        </w:rPr>
        <w:t xml:space="preserve"> и направлялись ответы заявителю.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3.5.Проверка проводится Комиссией в пределах представленной в Комиссию информации.</w:t>
      </w:r>
    </w:p>
    <w:p w:rsidR="006E1050" w:rsidRDefault="006E1050" w:rsidP="006E1050">
      <w:pPr>
        <w:widowControl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Комиссии о назначении и проведении проверки принимается не позднее десяти дней со дня поступления информации, указанной в пункте 3.3. части 3 настоящего Порядка.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о проведении проверки принимается на заседании комиссии отдельно в отношении каждого лица замещающего муниципальную должность и оформляется в письменной форме.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3.6. Проверка осуществляется в срок, не превышающий 60 дней со дня принятия решения о ее проведении. По решению Комиссии срок проверки может быть продлен до 90 дней.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 При проведении проверки Комиссия вправе: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3.7.1. проводить беседу с лицом,</w:t>
      </w:r>
      <w:r>
        <w:rPr>
          <w:rFonts w:eastAsia="Calibri"/>
          <w:sz w:val="28"/>
          <w:szCs w:val="28"/>
        </w:rPr>
        <w:t xml:space="preserve"> замещающим муниципальную должность</w:t>
      </w:r>
      <w:r>
        <w:rPr>
          <w:sz w:val="28"/>
          <w:szCs w:val="28"/>
        </w:rPr>
        <w:t>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3.7.2.изучать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3.7.3.получать от лица,</w:t>
      </w:r>
      <w:r>
        <w:rPr>
          <w:rFonts w:eastAsia="Calibri"/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 xml:space="preserve"> пояснения по представленным им материалам;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3.7.4. направлять в пределах своей компетенции в установленном порядке запросы в органы прокуратуры Российской Федерации, иные федеральные государственные органы, государственные органы Саратовской области и иных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 (далее – органы и организации) об имеющихся у них сведениях: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 лица,</w:t>
      </w:r>
      <w:r>
        <w:rPr>
          <w:rFonts w:eastAsia="Calibri"/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>, его супруги (супруга) и несовершеннолетних детей;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rFonts w:eastAsia="Calibri"/>
          <w:sz w:val="28"/>
          <w:szCs w:val="28"/>
        </w:rPr>
      </w:pPr>
      <w:bookmarkStart w:id="6" w:name="sub_5015"/>
      <w:r>
        <w:rPr>
          <w:rFonts w:eastAsia="Calibri"/>
          <w:sz w:val="28"/>
          <w:szCs w:val="28"/>
        </w:rPr>
        <w:t>3.7.5. наводить справки у физических лиц и получать от них информацию с их согласия.</w:t>
      </w:r>
    </w:p>
    <w:bookmarkEnd w:id="6"/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 В запросе, предусмотренном подпунктом 3.7.4. пункта 3.7. части 3 указываются: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3.8.1.фамилия, имя, отчество руководителя органа или организации, в которые направляется запрос;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3.8.2.нормативный правовой акт, на основании которого направляется запрос;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3.8.3.решение Комиссии о назначении и проведении проверки;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3.8.4. фамилия, имя, отчество, дата и место рождения, </w:t>
      </w:r>
      <w:r>
        <w:rPr>
          <w:sz w:val="28"/>
          <w:szCs w:val="28"/>
          <w:lang w:eastAsia="ru-RU"/>
        </w:rPr>
        <w:t>реквизиты документа, удостоверяющего личность,</w:t>
      </w:r>
      <w:r>
        <w:rPr>
          <w:sz w:val="28"/>
          <w:szCs w:val="28"/>
        </w:rPr>
        <w:t xml:space="preserve"> место регистрации, жительства и (или) пребывания, должность и место работы лица, в отношении которого имеются сведения о несоблюдении им ограничений и обязанностей, установленных законодательством Российской Федерации;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3.8.5. содержание и объем сведений, подлежащих проверке;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3.8.6. фамилия, инициалы и номер телефона лица, подготовившего запрос.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Запрос подписывается Председателем Комиссии, а в случае его отсутствия заместителем (секретарем).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3.9. Председатель Комиссии обеспечивает: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3.9.1.уведомление в письменной форме лицо,</w:t>
      </w:r>
      <w:r>
        <w:rPr>
          <w:rFonts w:eastAsia="Calibri"/>
          <w:sz w:val="28"/>
          <w:szCs w:val="28"/>
        </w:rPr>
        <w:t xml:space="preserve"> замещающее муниципальную должность</w:t>
      </w:r>
      <w:r>
        <w:rPr>
          <w:sz w:val="28"/>
          <w:szCs w:val="28"/>
        </w:rPr>
        <w:t xml:space="preserve"> о назначении и начале проверки – в течение двух рабочих дней со дня принятия соответствующего решения;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3.9.2.проведение в случае обращения лица,</w:t>
      </w:r>
      <w:r>
        <w:rPr>
          <w:rFonts w:eastAsia="Calibri"/>
          <w:sz w:val="28"/>
          <w:szCs w:val="28"/>
        </w:rPr>
        <w:t xml:space="preserve"> замещающего муниципальную должность</w:t>
      </w:r>
      <w:r>
        <w:rPr>
          <w:sz w:val="28"/>
          <w:szCs w:val="28"/>
        </w:rPr>
        <w:t xml:space="preserve"> беседы с ним, в ходе которой он должен быть проинформирован о том, какие сведения, представленные им, и соблюдение каких установленных ограничений и обязанностей подлежат проверке, - в течение семи рабочих дней со дня получения обращения лица, а при наличии уважительной причины – в срок, согласованный с этим лицом.</w:t>
      </w:r>
      <w:proofErr w:type="gramEnd"/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7" w:name="sub_701"/>
      <w:r>
        <w:rPr>
          <w:sz w:val="28"/>
          <w:szCs w:val="28"/>
        </w:rPr>
        <w:t>3.10. Результаты проверки рассматриваются на открытом заседании комиссии.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8" w:name="sub_702"/>
      <w:bookmarkEnd w:id="7"/>
      <w:r>
        <w:rPr>
          <w:sz w:val="28"/>
          <w:szCs w:val="28"/>
        </w:rPr>
        <w:t xml:space="preserve">3.10.1. Представители средств массовой информации могут присутствовать на открытом заседании комиссии при условии подачи заявки о присутствии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десять дней до даты его проведения.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9" w:name="sub_703"/>
      <w:bookmarkEnd w:id="8"/>
      <w:r>
        <w:rPr>
          <w:sz w:val="28"/>
          <w:szCs w:val="28"/>
        </w:rPr>
        <w:t>3.10.2. Решение комиссии принимается большинством голосов от числа членов комиссии, присутствующих на заседании комиссии.</w:t>
      </w:r>
    </w:p>
    <w:bookmarkEnd w:id="9"/>
    <w:p w:rsidR="006E1050" w:rsidRDefault="006E1050" w:rsidP="006E1050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/>
          <w:lang w:eastAsia="ru-RU"/>
        </w:rPr>
      </w:pPr>
      <w:r>
        <w:rPr>
          <w:sz w:val="28"/>
          <w:szCs w:val="28"/>
        </w:rPr>
        <w:t>3.10.3. Член комиссии не голосует при рассмотрении комиссией вопроса, касающегося его лично.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0" w:name="sub_704"/>
      <w:r>
        <w:rPr>
          <w:sz w:val="28"/>
          <w:szCs w:val="28"/>
        </w:rPr>
        <w:t>3.11. По итогам рассмотрения вопроса о достоверности и полноты сведений о доходах, об имуществе и обязательствах имущественного характера, представляемых лицом, замещающим муниципальную должность, комиссия принимает одно из следующих решений:</w:t>
      </w:r>
    </w:p>
    <w:bookmarkEnd w:id="10"/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достоверными и полными;</w:t>
      </w:r>
    </w:p>
    <w:p w:rsidR="006E1050" w:rsidRDefault="006E1050" w:rsidP="006E1050">
      <w:pPr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являются недостоверными и (или) неполными. В этом случае комиссия принимает решение направить данную информацию главе Орлово-Гайского муниципального образования</w:t>
      </w:r>
      <w:r>
        <w:rPr>
          <w:sz w:val="28"/>
          <w:szCs w:val="28"/>
          <w:vertAlign w:val="subscript"/>
        </w:rPr>
        <w:t>.</w:t>
      </w:r>
      <w:r>
        <w:rPr>
          <w:sz w:val="28"/>
          <w:szCs w:val="28"/>
        </w:rPr>
        <w:t xml:space="preserve"> Информация о представлении лицом, замещающим муниципальную должность, заведомо недостоверных или неполных сведений о доходах, об имуществе и обязательствах имущественного характера, выявленных Комиссией, размещается на официальном сайте администрации Орлово-Гайского МО 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orlg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ershov.sarmo.ru</w:t>
      </w:r>
      <w:proofErr w:type="spellEnd"/>
      <w:r>
        <w:rPr>
          <w:sz w:val="28"/>
          <w:szCs w:val="28"/>
        </w:rPr>
        <w:t xml:space="preserve"> (далее - Сайты),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bookmarkStart w:id="11" w:name="sub_705"/>
      <w:r>
        <w:rPr>
          <w:sz w:val="28"/>
          <w:szCs w:val="28"/>
        </w:rPr>
        <w:t>3.12. По итогам рассмотрения вопроса,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актами, комиссия принимает одно из следующих решений:</w:t>
      </w:r>
    </w:p>
    <w:p w:rsidR="006E1050" w:rsidRDefault="006E1050" w:rsidP="006E1050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2" w:name="sub_7051"/>
      <w:bookmarkEnd w:id="11"/>
      <w:r>
        <w:rPr>
          <w:sz w:val="28"/>
          <w:szCs w:val="28"/>
        </w:rPr>
        <w:t xml:space="preserve">а) установить, что лицо, замещающее муниципальную должность,  соблюдал ограничения и запреты, установленные федеральными законами, </w:t>
      </w:r>
      <w:bookmarkStart w:id="13" w:name="sub_7052"/>
      <w:bookmarkEnd w:id="12"/>
      <w:r>
        <w:rPr>
          <w:sz w:val="28"/>
          <w:szCs w:val="28"/>
        </w:rPr>
        <w:t xml:space="preserve">законами области, муниципальными нормативными правовыми актами. </w:t>
      </w:r>
    </w:p>
    <w:p w:rsidR="006E1050" w:rsidRDefault="006E1050" w:rsidP="006E1050">
      <w:pPr>
        <w:suppressAutoHyphens w:val="0"/>
        <w:autoSpaceDE w:val="0"/>
        <w:autoSpaceDN w:val="0"/>
        <w:adjustRightInd w:val="0"/>
        <w:ind w:firstLine="170"/>
        <w:jc w:val="both"/>
        <w:rPr>
          <w:rFonts w:ascii="Arial" w:hAnsi="Arial"/>
          <w:color w:val="000000"/>
          <w:sz w:val="16"/>
          <w:szCs w:val="16"/>
          <w:shd w:val="clear" w:color="auto" w:fill="F0F0F0"/>
          <w:lang w:eastAsia="ru-RU"/>
        </w:rPr>
      </w:pPr>
      <w:r>
        <w:rPr>
          <w:sz w:val="28"/>
          <w:szCs w:val="28"/>
        </w:rPr>
        <w:t xml:space="preserve">     б) установить, что лицо, замещающее муниципальную должность,  не соблюдал ограничения и запреты, установленные федеральными законами, </w:t>
      </w:r>
      <w:r>
        <w:rPr>
          <w:sz w:val="28"/>
          <w:szCs w:val="28"/>
        </w:rPr>
        <w:lastRenderedPageBreak/>
        <w:t xml:space="preserve">законами области, муниципальными нормативными правовыми актами. </w:t>
      </w:r>
      <w:bookmarkStart w:id="14" w:name="sub_706"/>
      <w:bookmarkEnd w:id="13"/>
      <w:r>
        <w:rPr>
          <w:sz w:val="28"/>
          <w:szCs w:val="28"/>
        </w:rPr>
        <w:t>В этом случае комиссия принимает решение направить данную информацию главе Орлово-Гайского  муниципального образования</w:t>
      </w:r>
      <w:r w:rsidR="00AC49F6">
        <w:rPr>
          <w:sz w:val="28"/>
          <w:szCs w:val="28"/>
        </w:rPr>
        <w:t>.</w:t>
      </w:r>
    </w:p>
    <w:bookmarkEnd w:id="14"/>
    <w:p w:rsidR="006E1050" w:rsidRDefault="006E1050" w:rsidP="006E105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3.13.  Решения комиссии оформляются протоколом, который подписывают председательствующий на заседании и секретарь комиссии.</w:t>
      </w:r>
    </w:p>
    <w:p w:rsidR="006E1050" w:rsidRDefault="006E1050" w:rsidP="006E105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5" w:name="sub_707"/>
      <w:r>
        <w:rPr>
          <w:sz w:val="28"/>
          <w:szCs w:val="28"/>
        </w:rPr>
        <w:t xml:space="preserve">3.14.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</w:t>
      </w:r>
      <w:proofErr w:type="gramStart"/>
      <w:r>
        <w:rPr>
          <w:sz w:val="28"/>
          <w:szCs w:val="28"/>
        </w:rPr>
        <w:t>лицо</w:t>
      </w:r>
      <w:proofErr w:type="gramEnd"/>
      <w:r>
        <w:rPr>
          <w:sz w:val="28"/>
          <w:szCs w:val="28"/>
        </w:rPr>
        <w:t xml:space="preserve"> замещающее муниципальную должность. </w:t>
      </w:r>
    </w:p>
    <w:bookmarkEnd w:id="15"/>
    <w:p w:rsidR="006E1050" w:rsidRDefault="006E1050" w:rsidP="006E105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3.15. Копии протокола заседания комиссии в течение пяти рабочих дней со дня заседания направляются главе Орлово-Гайского  муниципального образования</w:t>
      </w:r>
      <w:r>
        <w:rPr>
          <w:sz w:val="28"/>
          <w:szCs w:val="28"/>
          <w:vertAlign w:val="subscript"/>
        </w:rPr>
        <w:t>,</w:t>
      </w:r>
      <w:r>
        <w:rPr>
          <w:sz w:val="28"/>
          <w:szCs w:val="28"/>
          <w:highlight w:val="green"/>
        </w:rPr>
        <w:t xml:space="preserve"> </w:t>
      </w:r>
      <w:r>
        <w:rPr>
          <w:sz w:val="28"/>
          <w:szCs w:val="28"/>
        </w:rPr>
        <w:t>лицу, замещающему муниципальную должность, в отношении которого проводилась проверка.</w:t>
      </w:r>
    </w:p>
    <w:p w:rsidR="006E1050" w:rsidRDefault="006E1050" w:rsidP="006E105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6" w:name="sub_709"/>
      <w:r>
        <w:rPr>
          <w:sz w:val="28"/>
          <w:szCs w:val="28"/>
        </w:rPr>
        <w:t>3.16.  Копия протокола заседания комиссии приобщается к личному делу лица, замещающего муниципальную должность, в отношении которого проводилась проверка.</w:t>
      </w:r>
    </w:p>
    <w:p w:rsidR="006E1050" w:rsidRDefault="006E1050" w:rsidP="006E105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17" w:name="sub_7012"/>
      <w:bookmarkEnd w:id="16"/>
      <w:r>
        <w:rPr>
          <w:sz w:val="28"/>
          <w:szCs w:val="28"/>
        </w:rPr>
        <w:t xml:space="preserve">3.17. </w:t>
      </w:r>
      <w:proofErr w:type="gramStart"/>
      <w:r>
        <w:rPr>
          <w:sz w:val="28"/>
          <w:szCs w:val="28"/>
        </w:rPr>
        <w:t>Сведения о результатах проверки предоставляются председателем комиссии с одновременным уведомлением об этом лица, замещающего муниципальную должность, в отношении которого проводилась проверка, правоохранительным и другим государственным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Саратовской области, предоставившим информацию, явившуюся основанием для</w:t>
      </w:r>
      <w:proofErr w:type="gramEnd"/>
      <w:r>
        <w:rPr>
          <w:sz w:val="28"/>
          <w:szCs w:val="28"/>
        </w:rPr>
        <w:t xml:space="preserve"> проведения проверки, с соблюдением законодательства Российской Федерации о персональных данных и государственной тайне.</w:t>
      </w:r>
    </w:p>
    <w:bookmarkEnd w:id="17"/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3.18. Материалы проверки хранятся в комиссии Орлово-Гайского муниципального образования в течение трех лет со дня ее окончания, после чего передаются в архив.</w:t>
      </w: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6E1050" w:rsidRDefault="006E1050" w:rsidP="006E1050">
      <w:pPr>
        <w:jc w:val="right"/>
        <w:rPr>
          <w:b/>
        </w:rPr>
      </w:pPr>
    </w:p>
    <w:p w:rsidR="00760EB1" w:rsidRDefault="00760EB1" w:rsidP="00760EB1">
      <w:pPr>
        <w:rPr>
          <w:b/>
        </w:rPr>
      </w:pPr>
    </w:p>
    <w:p w:rsidR="006E1050" w:rsidRDefault="00760EB1" w:rsidP="00760EB1">
      <w:pPr>
        <w:rPr>
          <w:b/>
        </w:rPr>
      </w:pPr>
      <w:r>
        <w:rPr>
          <w:b/>
        </w:rPr>
        <w:lastRenderedPageBreak/>
        <w:t xml:space="preserve">                                                                                                                        </w:t>
      </w:r>
      <w:r w:rsidR="006E1050">
        <w:rPr>
          <w:b/>
        </w:rPr>
        <w:t>ПРИЛОЖЕНИЕ 2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Орлово-Гайского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E1050" w:rsidRDefault="006E1050" w:rsidP="006E1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«10 » марта 2016 г. № 54-86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E1050" w:rsidRDefault="006E1050" w:rsidP="006E10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6E1050" w:rsidRDefault="006E1050" w:rsidP="006E10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размещения сведений о доходах, расходах, об имуществе</w:t>
      </w:r>
    </w:p>
    <w:p w:rsidR="006E1050" w:rsidRDefault="006E1050" w:rsidP="006E1050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лиц, замещающих муниципальные должности муниципального о</w:t>
      </w:r>
      <w:r w:rsidR="0007076C">
        <w:rPr>
          <w:rFonts w:ascii="Times New Roman" w:hAnsi="Times New Roman" w:cs="Times New Roman"/>
          <w:bCs/>
          <w:sz w:val="28"/>
          <w:szCs w:val="28"/>
        </w:rPr>
        <w:t>бразования</w:t>
      </w:r>
      <w:proofErr w:type="gramStart"/>
      <w:r w:rsidR="0007076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 членов их семей в информационно-телекоммуникационной сети "Интернет" и представления этих сведений общероссийским средствам массовой информации для опубликования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Настоящим Порядком устанавливаются обязанности уполномоченных лиц органа местного самоуправления Совета Орлово-Гайского муниципального образования по размещению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 (далее - лица, замещающие муниципальные должности), их супругов и несовершеннолетних детей на официальном сайте Орлово-Гайского МО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_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orlg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ershov.sarmo.ru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Сайты)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представлению этих сведений общероссийским средствам массовой информации для опубликования в связи с их запросами.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Порядка распространяется на следующих лиц, замещающих муниципальные должности: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72"/>
      <w:bookmarkEnd w:id="18"/>
      <w:r>
        <w:rPr>
          <w:rFonts w:ascii="Times New Roman" w:hAnsi="Times New Roman" w:cs="Times New Roman"/>
          <w:sz w:val="28"/>
          <w:szCs w:val="28"/>
          <w:lang w:eastAsia="ru-RU"/>
        </w:rPr>
        <w:t>депутатов (осуществляющих деятельность на постоянной и непостоянной основе)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членов выборного органа местного самоуправления, выборное должностное лицо местного самоуправления (в т.ч. главу муниципального образования)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члена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официальном сайте Орлово-Гайского МО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orlg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ershov.sarmo.ru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Сайты),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супруги (супруга) и несовершеннолетних 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(далее - сведения о доходах, расходах, об имуществе и обязательствах имущественного характера):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размещаемых на официальном сайте Орлово-Гайского муниципального образования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иные сведения (кроме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Сведения о доходах, расходах, об имуществе и обязательствах имущественного характера, указанные в пункте 2 настоящего Порядка, находятся в информационно-телекоммуникационной сети "Интернет по адресу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orlg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</w:rPr>
        <w:t>ershov.sarmo.ru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- Сайты)</w:t>
      </w:r>
      <w:proofErr w:type="gramStart"/>
      <w:r>
        <w:rPr>
          <w:rFonts w:ascii="Times New Roman" w:hAnsi="Times New Roman" w:cs="Times New Roman"/>
          <w:sz w:val="28"/>
          <w:szCs w:val="28"/>
        </w:rPr>
        <w:t>,и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ежегодно обновляются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течение 14 рабочих дней со дня истечения срока, установленного для их подачи.</w:t>
      </w:r>
    </w:p>
    <w:p w:rsidR="006E1050" w:rsidRDefault="006E1050" w:rsidP="006E1050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Сведения о доходах, расходах, об имуществе и обязательствах имущественного характера, указанные в пункте 2 настоящего Порядка, размещаются на официальном сайте Орлово-Гайского муниципального образования в информационно-телекоммуникационной сети "Интернет" по адресу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orlg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ershov.sarmo.ru</w:t>
      </w:r>
      <w:proofErr w:type="spellEnd"/>
      <w:r>
        <w:rPr>
          <w:sz w:val="28"/>
          <w:szCs w:val="28"/>
        </w:rPr>
        <w:t xml:space="preserve"> (далее - Сайты)</w:t>
      </w:r>
      <w:proofErr w:type="gramStart"/>
      <w:r>
        <w:rPr>
          <w:sz w:val="28"/>
          <w:szCs w:val="28"/>
        </w:rPr>
        <w:t>,и</w:t>
      </w:r>
      <w:proofErr w:type="gramEnd"/>
      <w:r>
        <w:rPr>
          <w:sz w:val="28"/>
          <w:szCs w:val="28"/>
        </w:rPr>
        <w:t xml:space="preserve"> представляются общероссийским средствам массовой информации для опубликования по формам согласно Приложению № 1 и Приложению № 2 к настоящему Порядку.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Лица, в должностные обязанности которых входит работа со сведениями о доходах, расходах, об имуществе и обязательствах имущественного характера: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обеспечивают представление ему сведений, указанных в пункте 2 настоящего Порядка, в том случае, если запрашиваемые сведения отсутствуют в информационно-телекоммуникационной сети "Интернет".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Лица, в должностные обязанности которых входит работа со сведениями о доходах, расходах, об имуществе и обязательствах имущественного характера, обеспечивающие размещение сведений о доходах, расходах, об имуществе и обязательствах имущественного характера в информационно-телекоммуникационной сети "Интернет"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отнесенных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государственной тайне или являющихся конфиденциальными.</w:t>
      </w:r>
    </w:p>
    <w:p w:rsidR="006E1050" w:rsidRDefault="006E1050" w:rsidP="006E1050"/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760EB1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760EB1" w:rsidRDefault="00760EB1" w:rsidP="00760EB1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6E1050" w:rsidRDefault="00760EB1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Орлово-Гайского </w:t>
      </w:r>
      <w:r w:rsidR="006E105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____________________________________ и членов</w:t>
      </w: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должности</w:t>
      </w:r>
      <w:proofErr w:type="gramEnd"/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указанием органа местного самоуправления) его семьи за период</w:t>
      </w: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 января по 31 декабря 20__ года</w:t>
      </w:r>
    </w:p>
    <w:p w:rsidR="006E1050" w:rsidRDefault="006E1050" w:rsidP="006E105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2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562"/>
        <w:gridCol w:w="1135"/>
        <w:gridCol w:w="993"/>
        <w:gridCol w:w="1134"/>
        <w:gridCol w:w="1134"/>
        <w:gridCol w:w="1276"/>
        <w:gridCol w:w="1276"/>
        <w:gridCol w:w="1134"/>
        <w:gridCol w:w="1276"/>
      </w:tblGrid>
      <w:tr w:rsidR="006E1050" w:rsidTr="006E1050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Деклари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 за ____ год (руб.)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E1050" w:rsidTr="006E1050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0" w:rsidRDefault="006E1050">
            <w:pPr>
              <w:suppressAutoHyphens w:val="0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050" w:rsidRDefault="006E1050">
            <w:pPr>
              <w:suppressAutoHyphens w:val="0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объек</w:t>
            </w:r>
            <w:proofErr w:type="spellEnd"/>
          </w:p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и марка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6E1050" w:rsidTr="006E1050">
        <w:trPr>
          <w:trHeight w:val="240"/>
        </w:trPr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  <w:hideMark/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Ф.И.О.     </w:t>
            </w:r>
          </w:p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лица,      </w:t>
            </w:r>
          </w:p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замещающего</w:t>
            </w:r>
          </w:p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муниципальную должность </w:t>
            </w:r>
          </w:p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(члены семьи без указания Ф.И.О.)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5" w:type="dxa"/>
              <w:left w:w="40" w:type="dxa"/>
              <w:bottom w:w="75" w:type="dxa"/>
              <w:right w:w="40" w:type="dxa"/>
            </w:tcMar>
          </w:tcPr>
          <w:p w:rsidR="006E1050" w:rsidRDefault="006E105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размещения сведений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доходах, расходах, об имуществе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 обязательствах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имущественного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характера лиц, замещающих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муниципальные должности </w:t>
      </w:r>
    </w:p>
    <w:p w:rsidR="006E1050" w:rsidRDefault="00760EB1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Орлово-Гайского </w:t>
      </w:r>
      <w:r w:rsidR="006E1050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образования,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и членов их семей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информационно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-телекоммуникационной сети "Интернет"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 представления этих сведений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общероссийским средствам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массовой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E1050" w:rsidRDefault="006E1050" w:rsidP="006E1050">
      <w:pPr>
        <w:pStyle w:val="ConsPlusNormal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информации для опубликования</w:t>
      </w:r>
    </w:p>
    <w:p w:rsidR="006E1050" w:rsidRDefault="006E1050" w:rsidP="006E105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9" w:name="Par179"/>
      <w:bookmarkEnd w:id="19"/>
      <w:r>
        <w:rPr>
          <w:rFonts w:ascii="Times New Roman" w:hAnsi="Times New Roman" w:cs="Times New Roman"/>
          <w:sz w:val="24"/>
          <w:szCs w:val="24"/>
        </w:rPr>
        <w:t>Сведения об источниках получения средств, за счет которых совершены сделки (совершена сделка)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______________________________________________________</w:t>
      </w: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(полное наименование муниципальной должности с указанием ОМСУ)</w:t>
      </w:r>
    </w:p>
    <w:p w:rsidR="006E1050" w:rsidRDefault="006E1050" w:rsidP="006E10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 за три последних года, предшествующих отчетному периоду</w:t>
      </w:r>
    </w:p>
    <w:p w:rsidR="006E1050" w:rsidRDefault="006E1050" w:rsidP="006E10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7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2835"/>
        <w:gridCol w:w="4817"/>
        <w:gridCol w:w="3118"/>
      </w:tblGrid>
      <w:tr w:rsidR="006E1050" w:rsidTr="006E10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три года, предшествующих отчетному периоду &lt;3&gt;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 &lt;4&gt;</w:t>
            </w:r>
          </w:p>
        </w:tc>
      </w:tr>
      <w:tr w:rsidR="006E1050" w:rsidTr="006E10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фамилию, имя,</w:t>
            </w:r>
            <w:proofErr w:type="gramEnd"/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лица, замещающего</w:t>
            </w:r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муниципальную должность)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50" w:rsidTr="006E10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"супруга" или</w:t>
            </w:r>
            <w:proofErr w:type="gramEnd"/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"супруг" без ФИО) &lt;1&gt;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1050" w:rsidTr="006E1050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(указать "дочь" или</w:t>
            </w:r>
            <w:proofErr w:type="gramEnd"/>
          </w:p>
          <w:p w:rsidR="006E1050" w:rsidRDefault="006E105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"сын" без ФИО) &lt;2&gt;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1050" w:rsidRDefault="006E105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050" w:rsidRDefault="006E1050" w:rsidP="006E105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1050" w:rsidRDefault="006E1050" w:rsidP="006E105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>Примечание</w:t>
      </w:r>
    </w:p>
    <w:p w:rsidR="006E1050" w:rsidRDefault="006E1050" w:rsidP="006E105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0" w:name="Par219"/>
      <w:bookmarkEnd w:id="20"/>
      <w:r>
        <w:rPr>
          <w:rFonts w:ascii="Times New Roman" w:hAnsi="Times New Roman" w:cs="Times New Roman"/>
          <w:i/>
          <w:sz w:val="22"/>
          <w:szCs w:val="22"/>
        </w:rPr>
        <w:t>&lt;1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супругой (супругом).</w:t>
      </w:r>
    </w:p>
    <w:p w:rsidR="006E1050" w:rsidRDefault="006E1050" w:rsidP="006E105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1" w:name="Par220"/>
      <w:bookmarkEnd w:id="21"/>
      <w:r>
        <w:rPr>
          <w:rFonts w:ascii="Times New Roman" w:hAnsi="Times New Roman" w:cs="Times New Roman"/>
          <w:i/>
          <w:sz w:val="22"/>
          <w:szCs w:val="22"/>
        </w:rPr>
        <w:t>&lt;2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в случае, если сделки (сделка) совершены несовершеннолетним ребенком.</w:t>
      </w:r>
    </w:p>
    <w:p w:rsidR="006E1050" w:rsidRDefault="006E1050" w:rsidP="006E105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2" w:name="Par221"/>
      <w:bookmarkEnd w:id="22"/>
      <w:r>
        <w:rPr>
          <w:rFonts w:ascii="Times New Roman" w:hAnsi="Times New Roman" w:cs="Times New Roman"/>
          <w:i/>
          <w:sz w:val="22"/>
          <w:szCs w:val="22"/>
        </w:rPr>
        <w:t>&lt;3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&gt; У</w:t>
      </w:r>
      <w:proofErr w:type="gramEnd"/>
      <w:r>
        <w:rPr>
          <w:rFonts w:ascii="Times New Roman" w:hAnsi="Times New Roman" w:cs="Times New Roman"/>
          <w:i/>
          <w:sz w:val="22"/>
          <w:szCs w:val="22"/>
        </w:rPr>
        <w:t>казывается приобретенное имущество: земельный участок, иной объект недвижимого имущества, транспортное средство, ценные бумаги, доли участия, паи в уставных (складочных) капиталах организаций.</w:t>
      </w:r>
    </w:p>
    <w:p w:rsidR="006E1050" w:rsidRDefault="006E1050" w:rsidP="006E1050">
      <w:pPr>
        <w:pStyle w:val="ConsPlusNormal"/>
        <w:ind w:firstLine="0"/>
        <w:jc w:val="both"/>
        <w:rPr>
          <w:rFonts w:ascii="Times New Roman" w:hAnsi="Times New Roman" w:cs="Times New Roman"/>
          <w:i/>
          <w:sz w:val="22"/>
          <w:szCs w:val="22"/>
        </w:rPr>
      </w:pPr>
      <w:bookmarkStart w:id="23" w:name="Par222"/>
      <w:bookmarkEnd w:id="23"/>
      <w:r>
        <w:rPr>
          <w:rFonts w:ascii="Times New Roman" w:hAnsi="Times New Roman" w:cs="Times New Roman"/>
          <w:i/>
          <w:sz w:val="22"/>
          <w:szCs w:val="22"/>
        </w:rPr>
        <w:lastRenderedPageBreak/>
        <w:t>&lt;4&gt; Доход по основному месту работы,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доход от продажи имущества, иные кредитные обязательства, другое.</w:t>
      </w: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jc w:val="right"/>
        <w:rPr>
          <w:b/>
        </w:rPr>
      </w:pPr>
      <w:r>
        <w:rPr>
          <w:b/>
        </w:rPr>
        <w:t xml:space="preserve">ПРИЛОЖЕНИЕ 3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Орлово-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муниципального образования </w:t>
      </w:r>
    </w:p>
    <w:p w:rsidR="006E1050" w:rsidRDefault="006E1050" w:rsidP="006E1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10. 03.2016 г. № 54-86</w:t>
      </w:r>
    </w:p>
    <w:p w:rsidR="006E1050" w:rsidRDefault="006E1050" w:rsidP="006E1050">
      <w:pPr>
        <w:jc w:val="right"/>
        <w:rPr>
          <w:sz w:val="28"/>
          <w:szCs w:val="28"/>
        </w:rPr>
      </w:pPr>
    </w:p>
    <w:p w:rsidR="006E1050" w:rsidRDefault="006E1050" w:rsidP="006E1050">
      <w:pPr>
        <w:jc w:val="center"/>
        <w:rPr>
          <w:sz w:val="28"/>
        </w:rPr>
      </w:pPr>
      <w:r>
        <w:rPr>
          <w:sz w:val="28"/>
        </w:rPr>
        <w:t xml:space="preserve">Положение о порядке сообщения лицами, </w:t>
      </w:r>
    </w:p>
    <w:p w:rsidR="006E1050" w:rsidRDefault="006E1050" w:rsidP="006E1050">
      <w:pPr>
        <w:jc w:val="center"/>
        <w:rPr>
          <w:sz w:val="28"/>
        </w:rPr>
      </w:pPr>
      <w:proofErr w:type="gramStart"/>
      <w:r>
        <w:rPr>
          <w:sz w:val="28"/>
        </w:rPr>
        <w:t>замещающими</w:t>
      </w:r>
      <w:proofErr w:type="gramEnd"/>
      <w:r>
        <w:rPr>
          <w:sz w:val="28"/>
        </w:rPr>
        <w:t xml:space="preserve">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bookmarkStart w:id="24" w:name="sub_1001"/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Настоящее Положение о порядке сообщения депутатами, членами выборного органа местного самоуправления, выборными должностными лицами местного самоуправления, членами избирательной комиссии муниципального образования, действующей на постоянной основе и являющейся юридическим лицом, с правом решающего голоса иными лицами, замещающими муниципальные должности в </w:t>
      </w:r>
      <w:proofErr w:type="spellStart"/>
      <w:r>
        <w:rPr>
          <w:sz w:val="28"/>
          <w:szCs w:val="28"/>
        </w:rPr>
        <w:t>Орлово-Гайском</w:t>
      </w:r>
      <w:proofErr w:type="spellEnd"/>
      <w:r>
        <w:rPr>
          <w:sz w:val="28"/>
          <w:szCs w:val="28"/>
        </w:rPr>
        <w:t xml:space="preserve"> муниципальном образовании муниципального района Саратовской области (далее - лица, замещающие муниципальные должности), о возникновении личной заинтересованности при исполнении должностных обязанностей, которая</w:t>
      </w:r>
      <w:proofErr w:type="gramEnd"/>
      <w:r>
        <w:rPr>
          <w:sz w:val="28"/>
          <w:szCs w:val="28"/>
        </w:rPr>
        <w:t xml:space="preserve"> приводит или может привести к конфликту интересов, (далее - Положение) разработано в целях реализации </w:t>
      </w:r>
      <w:hyperlink r:id="rId5" w:history="1">
        <w:r>
          <w:rPr>
            <w:rStyle w:val="a8"/>
            <w:sz w:val="28"/>
            <w:szCs w:val="28"/>
          </w:rPr>
          <w:t>Федерального закона</w:t>
        </w:r>
      </w:hyperlink>
      <w:r>
        <w:rPr>
          <w:sz w:val="28"/>
          <w:szCs w:val="28"/>
        </w:rPr>
        <w:t xml:space="preserve"> "О противодействии коррупции".</w:t>
      </w:r>
    </w:p>
    <w:bookmarkEnd w:id="24"/>
    <w:p w:rsidR="006E1050" w:rsidRDefault="006E1050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устанавливает процедуру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Лицо, замещающее муниципальную должность обязано</w:t>
      </w:r>
      <w:proofErr w:type="gramEnd"/>
      <w:r>
        <w:rPr>
          <w:sz w:val="28"/>
          <w:szCs w:val="28"/>
        </w:rPr>
        <w:t xml:space="preserve"> сообщать о возникновении личной заинтересованности при осуществлении своих полномочий, которая приводит или может привести к конфликту интересов, при наличии одного из следующих оснований: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указанным лицом;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лицами, состоящими с указанным лицом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детей);</w:t>
      </w:r>
      <w:proofErr w:type="gramEnd"/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гражданами или организациями, с которыми указанное лицо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Лицо, замещающее муниципальную должность, при наличии оснований направляет уведомление о возникновении личной заинтересованности при осуществлении своих полномочий, которая приводит или может привести к конфликту интересов (далее - уведомление), </w:t>
      </w:r>
      <w:r>
        <w:rPr>
          <w:sz w:val="28"/>
        </w:rPr>
        <w:t xml:space="preserve">в </w:t>
      </w:r>
      <w:r w:rsidR="00760EB1">
        <w:rPr>
          <w:sz w:val="28"/>
          <w:szCs w:val="28"/>
        </w:rPr>
        <w:t xml:space="preserve">администрацию Орлово-Гайского  МО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(далее - комиссия).</w:t>
      </w:r>
    </w:p>
    <w:p w:rsidR="00760EB1" w:rsidRDefault="006E1050" w:rsidP="006E1050">
      <w:pPr>
        <w:ind w:firstLine="567"/>
        <w:jc w:val="both"/>
        <w:rPr>
          <w:sz w:val="28"/>
          <w:szCs w:val="28"/>
        </w:rPr>
      </w:pPr>
      <w:bookmarkStart w:id="25" w:name="sub_1003"/>
      <w:r>
        <w:rPr>
          <w:sz w:val="28"/>
          <w:szCs w:val="28"/>
        </w:rPr>
        <w:t xml:space="preserve">3. Уведомление по форме согласно </w:t>
      </w:r>
      <w:hyperlink r:id="rId6" w:anchor="sub_10100" w:history="1">
        <w:r>
          <w:rPr>
            <w:rStyle w:val="a8"/>
            <w:sz w:val="28"/>
            <w:szCs w:val="28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 должно быть подано в течение двух рабочих дней со дня возникновения личной заинтересованности при осуществлении полномочий, которая приводит или может п</w:t>
      </w:r>
      <w:r w:rsidR="00760EB1">
        <w:rPr>
          <w:sz w:val="28"/>
          <w:szCs w:val="28"/>
        </w:rPr>
        <w:t xml:space="preserve">ривести к конфликту интересов, </w:t>
      </w:r>
      <w:r>
        <w:rPr>
          <w:sz w:val="28"/>
          <w:szCs w:val="28"/>
        </w:rPr>
        <w:t xml:space="preserve"> </w:t>
      </w:r>
      <w:bookmarkStart w:id="26" w:name="sub_1004"/>
      <w:bookmarkEnd w:id="25"/>
      <w:r w:rsidR="00760EB1">
        <w:rPr>
          <w:sz w:val="28"/>
        </w:rPr>
        <w:t xml:space="preserve">в </w:t>
      </w:r>
      <w:r w:rsidR="00760EB1">
        <w:rPr>
          <w:sz w:val="28"/>
          <w:szCs w:val="28"/>
        </w:rPr>
        <w:t>администрацию Орлово-Гайского  МО.</w:t>
      </w:r>
    </w:p>
    <w:p w:rsidR="006E1050" w:rsidRDefault="00760EB1" w:rsidP="006E10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 w:rsidR="006E1050">
        <w:rPr>
          <w:sz w:val="28"/>
          <w:szCs w:val="28"/>
        </w:rPr>
        <w:t xml:space="preserve">4. Уведомление подлежит регистрации </w:t>
      </w:r>
      <w:r>
        <w:rPr>
          <w:sz w:val="28"/>
        </w:rPr>
        <w:t xml:space="preserve">в </w:t>
      </w:r>
      <w:r>
        <w:rPr>
          <w:sz w:val="28"/>
          <w:szCs w:val="28"/>
        </w:rPr>
        <w:t xml:space="preserve">администрации Орлово-Гайского  МО </w:t>
      </w:r>
      <w:r>
        <w:rPr>
          <w:sz w:val="28"/>
          <w:szCs w:val="28"/>
          <w:vertAlign w:val="subscript"/>
        </w:rPr>
        <w:t xml:space="preserve"> </w:t>
      </w:r>
      <w:r w:rsidR="006E1050">
        <w:rPr>
          <w:sz w:val="28"/>
          <w:szCs w:val="28"/>
        </w:rPr>
        <w:t xml:space="preserve">в журнале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 (далее - журнал регистрации уведомлений), согласно </w:t>
      </w:r>
      <w:hyperlink r:id="rId7" w:anchor="sub_10200" w:history="1">
        <w:r w:rsidR="006E1050">
          <w:rPr>
            <w:rStyle w:val="a8"/>
            <w:sz w:val="28"/>
            <w:szCs w:val="28"/>
          </w:rPr>
          <w:t>Приложению 2</w:t>
        </w:r>
      </w:hyperlink>
      <w:r w:rsidR="006E1050">
        <w:rPr>
          <w:sz w:val="28"/>
          <w:szCs w:val="28"/>
        </w:rPr>
        <w:t xml:space="preserve"> к настоящему Положению в день получения уведомления. Копия уведомления с отметкой о регистрации возвращается лицу, направившему уведомление.</w:t>
      </w:r>
    </w:p>
    <w:p w:rsidR="006E1050" w:rsidRDefault="006E1050" w:rsidP="006E1050">
      <w:pPr>
        <w:ind w:firstLine="567"/>
        <w:jc w:val="both"/>
        <w:rPr>
          <w:sz w:val="28"/>
          <w:szCs w:val="28"/>
        </w:rPr>
      </w:pPr>
      <w:bookmarkStart w:id="27" w:name="sub_1005"/>
      <w:bookmarkEnd w:id="26"/>
      <w:r>
        <w:rPr>
          <w:sz w:val="28"/>
          <w:szCs w:val="28"/>
        </w:rPr>
        <w:t>5. Зарегистрированное уведомление в день его регистрации направляется в комиссию.</w:t>
      </w:r>
    </w:p>
    <w:bookmarkEnd w:id="27"/>
    <w:p w:rsidR="006E1050" w:rsidRDefault="006E1050" w:rsidP="006E1050">
      <w:pPr>
        <w:ind w:firstLine="567"/>
        <w:jc w:val="both"/>
      </w:pPr>
    </w:p>
    <w:p w:rsidR="006E1050" w:rsidRDefault="006E1050" w:rsidP="006E1050">
      <w:pPr>
        <w:ind w:firstLine="567"/>
        <w:jc w:val="both"/>
      </w:pPr>
    </w:p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6E1050" w:rsidRDefault="006E1050" w:rsidP="006E1050"/>
    <w:p w:rsidR="00760EB1" w:rsidRDefault="00760EB1" w:rsidP="006E1050">
      <w:pPr>
        <w:jc w:val="right"/>
      </w:pPr>
      <w:bookmarkStart w:id="28" w:name="sub_10100"/>
    </w:p>
    <w:p w:rsidR="006E1050" w:rsidRDefault="006E1050" w:rsidP="006E1050">
      <w:pPr>
        <w:jc w:val="right"/>
      </w:pPr>
      <w:r>
        <w:rPr>
          <w:bCs/>
        </w:rPr>
        <w:lastRenderedPageBreak/>
        <w:t xml:space="preserve">Приложение № 1 </w:t>
      </w:r>
      <w:r>
        <w:t>к Положению</w:t>
      </w:r>
    </w:p>
    <w:p w:rsidR="006E1050" w:rsidRDefault="006E1050" w:rsidP="006E1050">
      <w:pPr>
        <w:jc w:val="right"/>
      </w:pPr>
      <w:r>
        <w:t xml:space="preserve"> о порядке сообщения лицами, </w:t>
      </w:r>
    </w:p>
    <w:p w:rsidR="006E1050" w:rsidRDefault="006E1050" w:rsidP="006E1050">
      <w:pPr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 </w:t>
      </w:r>
    </w:p>
    <w:p w:rsidR="006E1050" w:rsidRDefault="006E1050" w:rsidP="006E1050">
      <w:pPr>
        <w:jc w:val="right"/>
      </w:pPr>
      <w:r>
        <w:t>о возникновении личной заинтересованности</w:t>
      </w:r>
    </w:p>
    <w:p w:rsidR="006E1050" w:rsidRDefault="006E1050" w:rsidP="006E1050">
      <w:pPr>
        <w:jc w:val="right"/>
      </w:pPr>
      <w:r>
        <w:t xml:space="preserve"> при исполнении должностных обязанностей,</w:t>
      </w:r>
    </w:p>
    <w:p w:rsidR="006E1050" w:rsidRDefault="006E1050" w:rsidP="006E1050">
      <w:pPr>
        <w:jc w:val="right"/>
      </w:pPr>
      <w:r>
        <w:t xml:space="preserve"> которая приводит или может </w:t>
      </w:r>
    </w:p>
    <w:p w:rsidR="006E1050" w:rsidRDefault="006E1050" w:rsidP="006E1050">
      <w:pPr>
        <w:jc w:val="right"/>
      </w:pPr>
      <w:r>
        <w:t>привести к конфликту интересов</w:t>
      </w:r>
    </w:p>
    <w:p w:rsidR="006E1050" w:rsidRDefault="006E1050" w:rsidP="006E1050">
      <w:pPr>
        <w:ind w:left="7200"/>
        <w:textAlignment w:val="baseline"/>
        <w:rPr>
          <w:sz w:val="28"/>
          <w:szCs w:val="28"/>
        </w:rPr>
      </w:pPr>
    </w:p>
    <w:bookmarkEnd w:id="28"/>
    <w:p w:rsidR="006E1050" w:rsidRDefault="006E1050" w:rsidP="006E1050"/>
    <w:p w:rsidR="006E1050" w:rsidRDefault="006E1050" w:rsidP="006E1050">
      <w:pPr>
        <w:pStyle w:val="a6"/>
        <w:rPr>
          <w:sz w:val="22"/>
          <w:szCs w:val="22"/>
        </w:rPr>
      </w:pPr>
      <w:r>
        <w:rPr>
          <w:rStyle w:val="a7"/>
          <w:bCs/>
          <w:sz w:val="22"/>
          <w:szCs w:val="22"/>
        </w:rPr>
        <w:t xml:space="preserve">                                Уведомление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rStyle w:val="a7"/>
          <w:bCs/>
          <w:sz w:val="22"/>
          <w:szCs w:val="22"/>
        </w:rPr>
        <w:t xml:space="preserve">       о возникновении личной заинтересованности при осуществлении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rStyle w:val="a7"/>
          <w:bCs/>
          <w:sz w:val="22"/>
          <w:szCs w:val="22"/>
        </w:rPr>
        <w:t xml:space="preserve">  полномочий, </w:t>
      </w:r>
      <w:proofErr w:type="gramStart"/>
      <w:r>
        <w:rPr>
          <w:rStyle w:val="a7"/>
          <w:bCs/>
          <w:sz w:val="22"/>
          <w:szCs w:val="22"/>
        </w:rPr>
        <w:t>которая</w:t>
      </w:r>
      <w:proofErr w:type="gramEnd"/>
      <w:r>
        <w:rPr>
          <w:rStyle w:val="a7"/>
          <w:bCs/>
          <w:sz w:val="22"/>
          <w:szCs w:val="22"/>
        </w:rPr>
        <w:t xml:space="preserve"> приводит или может привести к конфликту интересов</w:t>
      </w:r>
    </w:p>
    <w:p w:rsidR="006E1050" w:rsidRDefault="006E1050" w:rsidP="006E1050"/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в комиссию  ________________________</w:t>
      </w:r>
    </w:p>
    <w:p w:rsidR="006E1050" w:rsidRDefault="006E1050" w:rsidP="006E1050"/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Я 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(Ф.И.О., замещаемая муниципальная должность)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уведомляю о том, что: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1. 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(описание личной заинтересованности при осуществлении полномочий,</w:t>
      </w:r>
      <w:proofErr w:type="gramEnd"/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которая</w:t>
      </w:r>
      <w:proofErr w:type="gramEnd"/>
      <w:r>
        <w:rPr>
          <w:sz w:val="22"/>
          <w:szCs w:val="22"/>
        </w:rPr>
        <w:t xml:space="preserve"> приводит или может привести к конфликту интересов)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2. 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(описание полномочий, на надлежащее осуществление которых влияет или</w:t>
      </w:r>
      <w:proofErr w:type="gramEnd"/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может повлиять личная заинтересованность)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3. 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(дополнительные сведения)</w:t>
      </w:r>
    </w:p>
    <w:p w:rsidR="006E1050" w:rsidRDefault="006E1050" w:rsidP="006E1050"/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"__" ____________ 20___ г.   _______________   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proofErr w:type="gramStart"/>
      <w:r>
        <w:rPr>
          <w:sz w:val="22"/>
          <w:szCs w:val="22"/>
        </w:rPr>
        <w:t>(подпись лица,     (фамилия, инициалы лица,</w:t>
      </w:r>
      <w:proofErr w:type="gramEnd"/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направившего      </w:t>
      </w:r>
      <w:proofErr w:type="spellStart"/>
      <w:proofErr w:type="gramStart"/>
      <w:r>
        <w:rPr>
          <w:sz w:val="22"/>
          <w:szCs w:val="22"/>
        </w:rPr>
        <w:t>направившего</w:t>
      </w:r>
      <w:proofErr w:type="spellEnd"/>
      <w:proofErr w:type="gramEnd"/>
      <w:r>
        <w:rPr>
          <w:sz w:val="22"/>
          <w:szCs w:val="22"/>
        </w:rPr>
        <w:t xml:space="preserve"> уведомление)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уведомление)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lastRenderedPageBreak/>
        <w:t>Регистрационный номер</w:t>
      </w:r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в журнале регистрации уведомлений ____________________________</w:t>
      </w:r>
    </w:p>
    <w:p w:rsidR="006E1050" w:rsidRDefault="006E1050" w:rsidP="006E1050"/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Дата регистрации уведомления "___" ________________ 20___ г.</w:t>
      </w:r>
    </w:p>
    <w:p w:rsidR="006E1050" w:rsidRDefault="006E1050" w:rsidP="006E1050"/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>___________________________________   ___________________________________</w:t>
      </w:r>
    </w:p>
    <w:p w:rsidR="006E1050" w:rsidRDefault="006E1050" w:rsidP="006E1050">
      <w:pPr>
        <w:pStyle w:val="a6"/>
        <w:rPr>
          <w:sz w:val="22"/>
          <w:szCs w:val="22"/>
        </w:rPr>
      </w:pPr>
      <w:proofErr w:type="gramStart"/>
      <w:r>
        <w:rPr>
          <w:sz w:val="22"/>
          <w:szCs w:val="22"/>
        </w:rPr>
        <w:t>(подпись лица, зарегистрировавшего         (фамилия, инициалы лица,</w:t>
      </w:r>
      <w:proofErr w:type="gramEnd"/>
    </w:p>
    <w:p w:rsidR="006E1050" w:rsidRDefault="006E1050" w:rsidP="006E1050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уведомление)                  зарегистрировавшего уведомление)</w:t>
      </w:r>
      <w:proofErr w:type="gramEnd"/>
    </w:p>
    <w:p w:rsidR="006E1050" w:rsidRDefault="006E1050" w:rsidP="006E1050"/>
    <w:p w:rsidR="006E1050" w:rsidRDefault="006E1050" w:rsidP="006E1050">
      <w:pPr>
        <w:ind w:firstLine="698"/>
        <w:jc w:val="right"/>
        <w:rPr>
          <w:rStyle w:val="a7"/>
          <w:bCs/>
        </w:rPr>
      </w:pPr>
      <w:bookmarkStart w:id="29" w:name="sub_10200"/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p w:rsidR="006E1050" w:rsidRDefault="006E1050" w:rsidP="006E1050">
      <w:pPr>
        <w:ind w:firstLine="698"/>
        <w:jc w:val="right"/>
        <w:rPr>
          <w:rStyle w:val="a7"/>
          <w:bCs/>
        </w:rPr>
      </w:pPr>
    </w:p>
    <w:bookmarkEnd w:id="29"/>
    <w:p w:rsidR="006E1050" w:rsidRDefault="006E1050" w:rsidP="006E1050">
      <w:pPr>
        <w:jc w:val="right"/>
      </w:pPr>
      <w:r>
        <w:rPr>
          <w:bCs/>
        </w:rPr>
        <w:t xml:space="preserve">Приложение № 2 </w:t>
      </w:r>
      <w:r>
        <w:t>к Положению</w:t>
      </w:r>
    </w:p>
    <w:p w:rsidR="006E1050" w:rsidRDefault="006E1050" w:rsidP="006E1050">
      <w:pPr>
        <w:jc w:val="right"/>
      </w:pPr>
      <w:r>
        <w:t xml:space="preserve"> о порядке сообщения лицами, </w:t>
      </w:r>
    </w:p>
    <w:p w:rsidR="006E1050" w:rsidRDefault="006E1050" w:rsidP="006E1050">
      <w:pPr>
        <w:jc w:val="right"/>
      </w:pPr>
      <w:proofErr w:type="gramStart"/>
      <w:r>
        <w:t>замещающими</w:t>
      </w:r>
      <w:proofErr w:type="gramEnd"/>
      <w:r>
        <w:t xml:space="preserve"> муниципальные должности, </w:t>
      </w:r>
    </w:p>
    <w:p w:rsidR="006E1050" w:rsidRDefault="006E1050" w:rsidP="006E1050">
      <w:pPr>
        <w:jc w:val="right"/>
      </w:pPr>
      <w:r>
        <w:t>о возникновении личной заинтересованности</w:t>
      </w:r>
    </w:p>
    <w:p w:rsidR="006E1050" w:rsidRDefault="006E1050" w:rsidP="006E1050">
      <w:pPr>
        <w:jc w:val="right"/>
      </w:pPr>
      <w:r>
        <w:t xml:space="preserve"> при исполнении должностных обязанностей,</w:t>
      </w:r>
    </w:p>
    <w:p w:rsidR="006E1050" w:rsidRDefault="006E1050" w:rsidP="006E1050">
      <w:pPr>
        <w:jc w:val="right"/>
      </w:pPr>
      <w:r>
        <w:t xml:space="preserve"> которая приводит или может </w:t>
      </w:r>
    </w:p>
    <w:p w:rsidR="006E1050" w:rsidRDefault="006E1050" w:rsidP="006E1050">
      <w:pPr>
        <w:jc w:val="right"/>
      </w:pPr>
      <w:r>
        <w:t>привести к конфликту интересов</w:t>
      </w:r>
    </w:p>
    <w:p w:rsidR="006E1050" w:rsidRDefault="006E1050" w:rsidP="006E1050">
      <w:pPr>
        <w:ind w:left="7200"/>
        <w:textAlignment w:val="baseline"/>
      </w:pPr>
    </w:p>
    <w:p w:rsidR="006E1050" w:rsidRDefault="006E1050" w:rsidP="006E1050">
      <w:pPr>
        <w:jc w:val="center"/>
        <w:textAlignment w:val="baseline"/>
      </w:pPr>
      <w:r>
        <w:t>Журнал</w:t>
      </w:r>
      <w:r>
        <w:br/>
        <w:t xml:space="preserve"> регистрации уведомлений о возникновении личной заинтересованности при осуществлении полномочий, которая приводит или может привести к конфликту интересов</w:t>
      </w:r>
    </w:p>
    <w:p w:rsidR="006E1050" w:rsidRDefault="006E1050" w:rsidP="006E1050">
      <w:pPr>
        <w:jc w:val="center"/>
      </w:pPr>
    </w:p>
    <w:tbl>
      <w:tblPr>
        <w:tblW w:w="1105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8"/>
        <w:gridCol w:w="1559"/>
        <w:gridCol w:w="1701"/>
        <w:gridCol w:w="1276"/>
        <w:gridCol w:w="1417"/>
        <w:gridCol w:w="992"/>
        <w:gridCol w:w="1401"/>
        <w:gridCol w:w="2001"/>
      </w:tblGrid>
      <w:tr w:rsidR="006E1050" w:rsidTr="006E105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 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Регистрационный номер уведомления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регистрации уведомления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направлено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Уведомление зарегистрировано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6E1050" w:rsidTr="006E105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050" w:rsidRDefault="006E1050">
            <w:pPr>
              <w:suppressAutoHyphens w:val="0"/>
              <w:rPr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050" w:rsidRDefault="006E1050">
            <w:pPr>
              <w:suppressAutoHyphens w:val="0"/>
              <w:rPr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6E1050" w:rsidRDefault="006E1050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1050" w:rsidRDefault="006E1050">
            <w:pPr>
              <w:suppressAutoHyphens w:val="0"/>
              <w:rPr>
                <w:lang w:eastAsia="ru-RU"/>
              </w:rPr>
            </w:pPr>
          </w:p>
        </w:tc>
      </w:tr>
      <w:tr w:rsidR="006E1050" w:rsidTr="006E10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E1050" w:rsidRDefault="006E1050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6E1050" w:rsidTr="006E10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</w:tr>
      <w:tr w:rsidR="006E1050" w:rsidTr="006E10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050" w:rsidRDefault="006E1050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6E1050" w:rsidRDefault="006E1050" w:rsidP="006E1050"/>
    <w:p w:rsidR="006E1050" w:rsidRDefault="006E1050" w:rsidP="006E1050"/>
    <w:p w:rsidR="006E1050" w:rsidRDefault="006E1050" w:rsidP="006E1050">
      <w:pPr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760EB1" w:rsidRDefault="00760EB1" w:rsidP="006E1050">
      <w:pPr>
        <w:jc w:val="right"/>
        <w:rPr>
          <w:sz w:val="28"/>
          <w:szCs w:val="28"/>
        </w:rPr>
      </w:pPr>
    </w:p>
    <w:p w:rsidR="006E1050" w:rsidRDefault="006E1050" w:rsidP="006E1050">
      <w:pPr>
        <w:jc w:val="right"/>
        <w:rPr>
          <w:b/>
        </w:rPr>
      </w:pPr>
      <w:r>
        <w:rPr>
          <w:b/>
        </w:rPr>
        <w:lastRenderedPageBreak/>
        <w:t xml:space="preserve">ПРИЛОЖЕНИЕ 4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Орлово-Гайского </w:t>
      </w:r>
    </w:p>
    <w:p w:rsidR="006E1050" w:rsidRDefault="006E1050" w:rsidP="006E105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E1050" w:rsidRDefault="006E1050" w:rsidP="006E105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от 10.03.2016 г. № 54-86 </w:t>
      </w:r>
    </w:p>
    <w:p w:rsidR="006E1050" w:rsidRDefault="006E1050" w:rsidP="006E1050">
      <w:pPr>
        <w:ind w:left="7200"/>
        <w:jc w:val="both"/>
        <w:textAlignment w:val="baseline"/>
        <w:rPr>
          <w:sz w:val="28"/>
          <w:szCs w:val="28"/>
          <w:lang w:eastAsia="ru-RU"/>
        </w:rPr>
      </w:pPr>
    </w:p>
    <w:p w:rsidR="006E1050" w:rsidRDefault="006E1050" w:rsidP="006E1050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  <w:r>
        <w:rPr>
          <w:kern w:val="36"/>
          <w:sz w:val="28"/>
          <w:szCs w:val="28"/>
          <w:lang w:eastAsia="ru-RU"/>
        </w:rPr>
        <w:t xml:space="preserve">Порядок увольнения </w:t>
      </w:r>
      <w:r>
        <w:rPr>
          <w:sz w:val="28"/>
          <w:szCs w:val="28"/>
          <w:lang w:eastAsia="ru-RU"/>
        </w:rPr>
        <w:t>(освобождения от должности)</w:t>
      </w:r>
      <w:r>
        <w:rPr>
          <w:kern w:val="36"/>
          <w:sz w:val="28"/>
          <w:szCs w:val="28"/>
          <w:lang w:eastAsia="ru-RU"/>
        </w:rPr>
        <w:t xml:space="preserve"> лиц, замещающих муниципальные должности</w:t>
      </w:r>
      <w:r>
        <w:rPr>
          <w:sz w:val="28"/>
          <w:szCs w:val="28"/>
          <w:lang w:eastAsia="ru-RU"/>
        </w:rPr>
        <w:t xml:space="preserve"> в </w:t>
      </w:r>
      <w:proofErr w:type="spellStart"/>
      <w:r>
        <w:rPr>
          <w:sz w:val="28"/>
          <w:szCs w:val="28"/>
          <w:lang w:eastAsia="ru-RU"/>
        </w:rPr>
        <w:t>Орлово-Гайском</w:t>
      </w:r>
      <w:proofErr w:type="spellEnd"/>
      <w:r>
        <w:rPr>
          <w:sz w:val="28"/>
          <w:szCs w:val="28"/>
          <w:lang w:eastAsia="ru-RU"/>
        </w:rPr>
        <w:t xml:space="preserve">  муниципальном образовании Ершовского муниципального района Саратовской области</w:t>
      </w:r>
      <w:r>
        <w:rPr>
          <w:kern w:val="36"/>
          <w:sz w:val="28"/>
          <w:szCs w:val="28"/>
          <w:lang w:eastAsia="ru-RU"/>
        </w:rPr>
        <w:t>, в связи с утратой доверия</w:t>
      </w:r>
    </w:p>
    <w:p w:rsidR="006E1050" w:rsidRDefault="006E1050" w:rsidP="006E1050">
      <w:pPr>
        <w:spacing w:before="235"/>
        <w:ind w:firstLine="709"/>
        <w:jc w:val="center"/>
        <w:textAlignment w:val="baseline"/>
        <w:outlineLvl w:val="0"/>
        <w:rPr>
          <w:kern w:val="36"/>
          <w:sz w:val="28"/>
          <w:szCs w:val="28"/>
          <w:lang w:eastAsia="ru-RU"/>
        </w:rPr>
      </w:pPr>
    </w:p>
    <w:p w:rsidR="006E1050" w:rsidRDefault="006E1050" w:rsidP="006E1050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1. </w:t>
      </w:r>
      <w:proofErr w:type="gramStart"/>
      <w:r>
        <w:rPr>
          <w:sz w:val="28"/>
          <w:szCs w:val="28"/>
          <w:lang w:eastAsia="ru-RU"/>
        </w:rPr>
        <w:t xml:space="preserve">Настоящий Порядок устанавливает порядок увольнения (освобождения от должности) лиц, замещающих муниципальные должности органов местного самоуправления Орлово-Гайского  муниципального образования в связи с утратой доверия в случаях, установленных ст. 13.1 Федерального закона от 25.12.2008 №273-ФЗ «О противодействии коррупции», за исключением </w:t>
      </w:r>
      <w:r>
        <w:rPr>
          <w:kern w:val="36"/>
          <w:sz w:val="28"/>
          <w:szCs w:val="28"/>
          <w:lang w:eastAsia="ru-RU"/>
        </w:rPr>
        <w:t>главы муниципального образования и членов избирательной комиссии муниципального образования, действующей на постоянной основе и являющейся юридическим лицом, с правом решающего голоса</w:t>
      </w:r>
      <w:r>
        <w:rPr>
          <w:sz w:val="28"/>
          <w:szCs w:val="28"/>
          <w:lang w:eastAsia="ru-RU"/>
        </w:rPr>
        <w:t>,</w:t>
      </w:r>
      <w:proofErr w:type="gramEnd"/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proofErr w:type="gramStart"/>
      <w:r>
        <w:rPr>
          <w:bCs/>
          <w:sz w:val="28"/>
          <w:szCs w:val="28"/>
          <w:lang w:eastAsia="ru-RU"/>
        </w:rPr>
        <w:t>Решение Совета Орлово-Гайского муниципального образования</w:t>
      </w:r>
      <w:r>
        <w:rPr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  <w:lang w:eastAsia="ru-RU"/>
        </w:rPr>
        <w:t>об увольнении (освобождении от должности) лица, замещающего муниципальную должность в органе местного самоуправления Орлово-Гайского  муниципального образования в связи с утратой доверия (далее - увольнение в связи с утратой доверия) принимается не позднее чем через 30 дней со дня появления основания, а если это основание появилось в период между сессиями Орлово-Гайского муниципального образования - не позднее чем через</w:t>
      </w:r>
      <w:proofErr w:type="gramEnd"/>
      <w:r>
        <w:rPr>
          <w:bCs/>
          <w:sz w:val="28"/>
          <w:szCs w:val="28"/>
          <w:lang w:eastAsia="ru-RU"/>
        </w:rPr>
        <w:t xml:space="preserve"> 3 месяца со дня появления такого основания. </w:t>
      </w:r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Решение об увольнении </w:t>
      </w:r>
      <w:r>
        <w:rPr>
          <w:sz w:val="28"/>
          <w:szCs w:val="28"/>
          <w:lang w:eastAsia="ru-RU"/>
        </w:rPr>
        <w:t>(освобождении от должности)</w:t>
      </w:r>
      <w:r>
        <w:rPr>
          <w:bCs/>
          <w:sz w:val="28"/>
          <w:szCs w:val="28"/>
          <w:lang w:eastAsia="ru-RU"/>
        </w:rPr>
        <w:t xml:space="preserve"> в связи с утратой доверия депутата Орлово-Гайского муниципального образования принимается с учетом особенностей, установленных Уставом Орлово-Гайского  муниципального образования Ершовского  муниципального района Саратовской области.</w:t>
      </w:r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3. </w:t>
      </w:r>
      <w:proofErr w:type="gramStart"/>
      <w:r>
        <w:rPr>
          <w:sz w:val="28"/>
          <w:szCs w:val="28"/>
        </w:rPr>
        <w:t>Проверка соблюдения лицами, замещающими муниципальные должности ограничений и запретов, установленных федеральным законами, законами области, муниципальными нормативными правовыми актами проводится комиссией Орлово-Гайского муниципального образования по контролю за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соответствии с Приложением 1 к настоящему решению Совета Орлово-Гайского муниципального образования</w:t>
      </w:r>
      <w:r w:rsidR="00760EB1">
        <w:rPr>
          <w:sz w:val="28"/>
          <w:szCs w:val="28"/>
        </w:rPr>
        <w:t>.</w:t>
      </w:r>
      <w:proofErr w:type="gramEnd"/>
      <w:r w:rsidR="00760EB1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ru-RU"/>
        </w:rPr>
        <w:t xml:space="preserve">При рассмотрении и принятии решения об увольнении </w:t>
      </w:r>
      <w:r>
        <w:rPr>
          <w:bCs/>
          <w:sz w:val="28"/>
          <w:szCs w:val="28"/>
          <w:lang w:eastAsia="ru-RU"/>
        </w:rPr>
        <w:lastRenderedPageBreak/>
        <w:t>(освобождении от должности) в связи с утратой доверия должны быть обеспечены:</w:t>
      </w:r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- заблаговременное получение лицом, замещающим муниципальную должность, уведомления о дате, времени и месте рассмотрения результатов проверки, а также ознакомление с информацией о совершении лицом, замещающим муниципальную должность, коррупционного правонарушения;</w:t>
      </w:r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- представление лицу, замещающему муниципальную должность, возможности дать объяснения по поводу обстоятельств, выдвигаемых в качестве оснований для его увольнения (освобождения от должности) в связи с утратой доверия. </w:t>
      </w:r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4. В решении об увольнении </w:t>
      </w:r>
      <w:r>
        <w:rPr>
          <w:sz w:val="28"/>
          <w:szCs w:val="28"/>
          <w:lang w:eastAsia="ru-RU"/>
        </w:rPr>
        <w:t xml:space="preserve">(освобождении от должности) </w:t>
      </w:r>
      <w:r>
        <w:rPr>
          <w:bCs/>
          <w:sz w:val="28"/>
          <w:szCs w:val="28"/>
          <w:lang w:eastAsia="ru-RU"/>
        </w:rPr>
        <w:t>лица, замещающего муниципальную должность,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от 25.12.2008 № 273-ФЗ «О противодействии коррупции».</w:t>
      </w:r>
    </w:p>
    <w:p w:rsidR="006E1050" w:rsidRDefault="006E1050" w:rsidP="006E1050">
      <w:pPr>
        <w:ind w:firstLine="709"/>
        <w:jc w:val="both"/>
        <w:textAlignment w:val="baseline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5. Копия решения об увольнении (освобождения от должности) лица, замещающего муниципальную должность, в связи с утратой доверия вручается лицу, замещавшему муниципальную должность под расписку в течение пяти дней со дня издания соответствующего акта. Если лицо, замещавшее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6E1050" w:rsidRDefault="006E1050" w:rsidP="006E1050">
      <w:pPr>
        <w:ind w:firstLine="709"/>
        <w:jc w:val="both"/>
        <w:textAlignment w:val="baseline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6. </w:t>
      </w:r>
      <w:r>
        <w:rPr>
          <w:sz w:val="28"/>
          <w:szCs w:val="28"/>
          <w:lang w:eastAsia="ru-RU"/>
        </w:rPr>
        <w:t>Лицо, замещавшее муниципальную должность, вправе обжаловать решение об увольнении в связи с утратой доверия в порядке, установленном законодательством Российской Федерации.</w:t>
      </w:r>
    </w:p>
    <w:p w:rsidR="006E1050" w:rsidRDefault="006E1050" w:rsidP="006E1050">
      <w:pPr>
        <w:ind w:firstLine="709"/>
        <w:jc w:val="both"/>
      </w:pPr>
    </w:p>
    <w:p w:rsidR="006E1050" w:rsidRDefault="006E1050" w:rsidP="006E1050">
      <w:pPr>
        <w:widowControl w:val="0"/>
        <w:autoSpaceDE w:val="0"/>
        <w:ind w:firstLine="567"/>
        <w:jc w:val="both"/>
        <w:rPr>
          <w:sz w:val="28"/>
          <w:szCs w:val="28"/>
        </w:rPr>
      </w:pPr>
    </w:p>
    <w:p w:rsidR="00EE7379" w:rsidRDefault="00EE7379"/>
    <w:sectPr w:rsidR="00EE7379" w:rsidSect="00EE7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5EA656A"/>
    <w:multiLevelType w:val="hybridMultilevel"/>
    <w:tmpl w:val="A3DA74D8"/>
    <w:lvl w:ilvl="0" w:tplc="1EEC94B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050"/>
    <w:rsid w:val="0007076C"/>
    <w:rsid w:val="00292714"/>
    <w:rsid w:val="003953C3"/>
    <w:rsid w:val="004128B4"/>
    <w:rsid w:val="00561046"/>
    <w:rsid w:val="00616385"/>
    <w:rsid w:val="006E1050"/>
    <w:rsid w:val="00760EB1"/>
    <w:rsid w:val="00A161FF"/>
    <w:rsid w:val="00AB6DA9"/>
    <w:rsid w:val="00AC49F6"/>
    <w:rsid w:val="00EE7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0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E1050"/>
    <w:pPr>
      <w:keepNext/>
      <w:tabs>
        <w:tab w:val="num" w:pos="0"/>
      </w:tabs>
      <w:ind w:left="720" w:hanging="36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1050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semiHidden/>
    <w:unhideWhenUsed/>
    <w:rsid w:val="006E1050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6E105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6E105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nformat">
    <w:name w:val="ConsPlusNonformat"/>
    <w:uiPriority w:val="99"/>
    <w:rsid w:val="006E1050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5">
    <w:name w:val="Нормальный (таблица)"/>
    <w:basedOn w:val="a"/>
    <w:next w:val="a"/>
    <w:uiPriority w:val="99"/>
    <w:rsid w:val="006E1050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6">
    <w:name w:val="Таблицы (моноширинный)"/>
    <w:basedOn w:val="a"/>
    <w:next w:val="a"/>
    <w:uiPriority w:val="99"/>
    <w:rsid w:val="006E1050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7">
    <w:name w:val="Цветовое выделение"/>
    <w:uiPriority w:val="99"/>
    <w:rsid w:val="006E1050"/>
    <w:rPr>
      <w:b/>
      <w:bCs w:val="0"/>
      <w:color w:val="26282F"/>
    </w:rPr>
  </w:style>
  <w:style w:type="character" w:styleId="a8">
    <w:name w:val="Hyperlink"/>
    <w:basedOn w:val="a0"/>
    <w:uiPriority w:val="99"/>
    <w:semiHidden/>
    <w:unhideWhenUsed/>
    <w:rsid w:val="006E10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DOCUME~1\7B5C~1\LOCALS~1\Temp\Rar$DI16.8141\&#1055;&#1088;&#1086;&#1077;&#1082;&#1090;%20&#1088;&#1077;&#1096;&#1077;&#1085;&#1080;&#1103;%20&#1057;&#1055;&#1056;&#1040;&#1042;&#1050;&#1040;%20&#1055;&#1054;%20&#1044;&#1054;&#1061;&#1054;&#1044;&#1040;&#1052;-&#1056;&#1040;&#1057;&#1061;&#1054;&#1044;&#1040;&#1052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~1\7B5C~1\LOCALS~1\Temp\Rar$DI16.8141\&#1055;&#1088;&#1086;&#1077;&#1082;&#1090;%20&#1088;&#1077;&#1096;&#1077;&#1085;&#1080;&#1103;%20&#1057;&#1055;&#1056;&#1040;&#1042;&#1050;&#1040;%20&#1055;&#1054;%20&#1044;&#1054;&#1061;&#1054;&#1044;&#1040;&#1052;-&#1056;&#1040;&#1057;&#1061;&#1054;&#1044;&#1040;&#1052;.doc" TargetMode="External"/><Relationship Id="rId5" Type="http://schemas.openxmlformats.org/officeDocument/2006/relationships/hyperlink" Target="garantf1://12064203.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21</Pages>
  <Words>6205</Words>
  <Characters>35375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2016-03-15T10:42:00Z</cp:lastPrinted>
  <dcterms:created xsi:type="dcterms:W3CDTF">2016-03-11T10:02:00Z</dcterms:created>
  <dcterms:modified xsi:type="dcterms:W3CDTF">2016-03-15T10:43:00Z</dcterms:modified>
</cp:coreProperties>
</file>